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8B" w:rsidRPr="00C9507F" w:rsidRDefault="00EA248B" w:rsidP="00EA248B">
      <w:pPr>
        <w:jc w:val="right"/>
        <w:rPr>
          <w:rFonts w:ascii="GHEA Grapalat" w:hAnsi="GHEA Grapalat"/>
          <w:i/>
          <w:sz w:val="22"/>
          <w:szCs w:val="22"/>
          <w:lang w:val="en-US"/>
        </w:rPr>
      </w:pPr>
      <w:proofErr w:type="spellStart"/>
      <w:r w:rsidRPr="00C9507F">
        <w:rPr>
          <w:rFonts w:ascii="GHEA Grapalat" w:hAnsi="GHEA Grapalat"/>
          <w:i/>
          <w:sz w:val="22"/>
          <w:szCs w:val="22"/>
          <w:lang w:val="en-US"/>
        </w:rPr>
        <w:t>Հավելված</w:t>
      </w:r>
      <w:proofErr w:type="spellEnd"/>
    </w:p>
    <w:p w:rsidR="00EA248B" w:rsidRPr="00C9507F" w:rsidRDefault="00EA248B" w:rsidP="00EA248B">
      <w:pPr>
        <w:jc w:val="right"/>
        <w:rPr>
          <w:rFonts w:ascii="GHEA Grapalat" w:hAnsi="GHEA Grapalat"/>
          <w:i/>
          <w:sz w:val="22"/>
          <w:szCs w:val="22"/>
          <w:lang w:val="en-US"/>
        </w:rPr>
      </w:pPr>
      <w:proofErr w:type="spellStart"/>
      <w:r w:rsidRPr="00C9507F">
        <w:rPr>
          <w:rFonts w:ascii="GHEA Grapalat" w:hAnsi="GHEA Grapalat"/>
          <w:i/>
          <w:sz w:val="22"/>
          <w:szCs w:val="22"/>
          <w:lang w:val="en-US"/>
        </w:rPr>
        <w:t>Ջերմուկ</w:t>
      </w:r>
      <w:proofErr w:type="spellEnd"/>
      <w:r w:rsidRPr="00C9507F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proofErr w:type="spellStart"/>
      <w:r w:rsidRPr="00C9507F">
        <w:rPr>
          <w:rFonts w:ascii="GHEA Grapalat" w:hAnsi="GHEA Grapalat"/>
          <w:i/>
          <w:sz w:val="22"/>
          <w:szCs w:val="22"/>
          <w:lang w:val="en-US"/>
        </w:rPr>
        <w:t>համայնքի</w:t>
      </w:r>
      <w:proofErr w:type="spellEnd"/>
      <w:r w:rsidRPr="00C9507F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proofErr w:type="spellStart"/>
      <w:r w:rsidRPr="00C9507F">
        <w:rPr>
          <w:rFonts w:ascii="GHEA Grapalat" w:hAnsi="GHEA Grapalat"/>
          <w:i/>
          <w:sz w:val="22"/>
          <w:szCs w:val="22"/>
          <w:lang w:val="en-US"/>
        </w:rPr>
        <w:t>ավագանու</w:t>
      </w:r>
      <w:proofErr w:type="spellEnd"/>
      <w:r w:rsidRPr="00C9507F">
        <w:rPr>
          <w:rFonts w:ascii="GHEA Grapalat" w:hAnsi="GHEA Grapalat"/>
          <w:i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</w:t>
      </w:r>
      <w:r>
        <w:rPr>
          <w:rFonts w:ascii="GHEA Grapalat" w:hAnsi="GHEA Grapalat"/>
          <w:i/>
          <w:sz w:val="22"/>
          <w:szCs w:val="22"/>
          <w:lang w:val="en-US"/>
        </w:rPr>
        <w:t>20</w:t>
      </w:r>
      <w:r>
        <w:rPr>
          <w:rFonts w:ascii="GHEA Grapalat" w:hAnsi="GHEA Grapalat"/>
          <w:i/>
          <w:sz w:val="22"/>
          <w:szCs w:val="22"/>
        </w:rPr>
        <w:t>21</w:t>
      </w:r>
      <w:r w:rsidRPr="00C9507F">
        <w:rPr>
          <w:rFonts w:ascii="GHEA Grapalat" w:hAnsi="GHEA Grapalat"/>
          <w:i/>
          <w:sz w:val="22"/>
          <w:szCs w:val="22"/>
          <w:lang w:val="en-US"/>
        </w:rPr>
        <w:t xml:space="preserve"> թ. </w:t>
      </w:r>
      <w:proofErr w:type="spellStart"/>
      <w:r w:rsidRPr="00C9507F">
        <w:rPr>
          <w:rFonts w:ascii="GHEA Grapalat" w:hAnsi="GHEA Grapalat"/>
          <w:i/>
          <w:sz w:val="22"/>
          <w:szCs w:val="22"/>
          <w:lang w:val="en-US"/>
        </w:rPr>
        <w:t>հունվարի</w:t>
      </w:r>
      <w:proofErr w:type="spellEnd"/>
      <w:r w:rsidRPr="00C9507F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i/>
          <w:sz w:val="22"/>
          <w:szCs w:val="22"/>
          <w:lang w:val="en-US"/>
        </w:rPr>
        <w:t>2</w:t>
      </w:r>
      <w:r>
        <w:rPr>
          <w:rFonts w:ascii="GHEA Grapalat" w:hAnsi="GHEA Grapalat"/>
          <w:i/>
          <w:sz w:val="22"/>
          <w:szCs w:val="22"/>
        </w:rPr>
        <w:t>5</w:t>
      </w:r>
      <w:r w:rsidRPr="00C9507F">
        <w:rPr>
          <w:rFonts w:ascii="GHEA Grapalat" w:hAnsi="GHEA Grapalat"/>
          <w:i/>
          <w:sz w:val="22"/>
          <w:szCs w:val="22"/>
          <w:lang w:val="en-US"/>
        </w:rPr>
        <w:t>-ի</w:t>
      </w:r>
      <w:r>
        <w:rPr>
          <w:rFonts w:ascii="GHEA Grapalat" w:hAnsi="GHEA Grapalat"/>
          <w:i/>
          <w:sz w:val="22"/>
          <w:szCs w:val="22"/>
          <w:lang w:val="en-US"/>
        </w:rPr>
        <w:t xml:space="preserve"> N </w:t>
      </w:r>
      <w:r w:rsidR="004D7AFF">
        <w:rPr>
          <w:rFonts w:ascii="GHEA Grapalat" w:hAnsi="GHEA Grapalat"/>
          <w:i/>
          <w:sz w:val="22"/>
          <w:szCs w:val="22"/>
        </w:rPr>
        <w:t>12-</w:t>
      </w:r>
      <w:bookmarkStart w:id="0" w:name="_GoBack"/>
      <w:bookmarkEnd w:id="0"/>
      <w:r w:rsidRPr="00C9507F">
        <w:rPr>
          <w:rFonts w:ascii="GHEA Grapalat" w:hAnsi="GHEA Grapalat"/>
          <w:i/>
          <w:sz w:val="22"/>
          <w:szCs w:val="22"/>
          <w:lang w:val="en-US"/>
        </w:rPr>
        <w:t xml:space="preserve">Ա </w:t>
      </w:r>
      <w:proofErr w:type="spellStart"/>
      <w:r w:rsidRPr="00C9507F">
        <w:rPr>
          <w:rFonts w:ascii="GHEA Grapalat" w:hAnsi="GHEA Grapalat"/>
          <w:i/>
          <w:sz w:val="22"/>
          <w:szCs w:val="22"/>
          <w:lang w:val="en-US"/>
        </w:rPr>
        <w:t>որոշման</w:t>
      </w:r>
      <w:proofErr w:type="spellEnd"/>
    </w:p>
    <w:p w:rsidR="00EA248B" w:rsidRPr="00C9507F" w:rsidRDefault="00EA248B" w:rsidP="00EA248B">
      <w:pPr>
        <w:jc w:val="right"/>
        <w:rPr>
          <w:rFonts w:ascii="GHEA Grapalat" w:hAnsi="GHEA Grapalat"/>
          <w:sz w:val="22"/>
          <w:szCs w:val="22"/>
          <w:lang w:val="en-US"/>
        </w:rPr>
      </w:pPr>
    </w:p>
    <w:p w:rsidR="00EA248B" w:rsidRDefault="00EA248B" w:rsidP="00EA248B">
      <w:pPr>
        <w:rPr>
          <w:rFonts w:ascii="GHEA Grapalat" w:hAnsi="GHEA Grapalat"/>
          <w:sz w:val="36"/>
          <w:szCs w:val="36"/>
        </w:rPr>
      </w:pPr>
      <w:r w:rsidRPr="00C9507F">
        <w:rPr>
          <w:rFonts w:ascii="GHEA Grapalat" w:hAnsi="GHEA Grapalat"/>
          <w:sz w:val="36"/>
          <w:szCs w:val="36"/>
          <w:lang w:val="en-US"/>
        </w:rPr>
        <w:t xml:space="preserve">                     </w:t>
      </w:r>
    </w:p>
    <w:p w:rsidR="00EA248B" w:rsidRDefault="00EA248B" w:rsidP="00EA248B">
      <w:pPr>
        <w:rPr>
          <w:rFonts w:ascii="GHEA Grapalat" w:hAnsi="GHEA Grapalat"/>
          <w:i/>
          <w:sz w:val="36"/>
          <w:szCs w:val="36"/>
        </w:rPr>
      </w:pPr>
      <w:r>
        <w:rPr>
          <w:rFonts w:ascii="GHEA Grapalat" w:hAnsi="GHEA Grapalat"/>
          <w:sz w:val="36"/>
          <w:szCs w:val="36"/>
        </w:rPr>
        <w:t xml:space="preserve">              </w:t>
      </w:r>
      <w:r w:rsidRPr="000561CF">
        <w:rPr>
          <w:rFonts w:ascii="GHEA Grapalat" w:hAnsi="GHEA Grapalat"/>
          <w:sz w:val="36"/>
          <w:szCs w:val="36"/>
        </w:rPr>
        <w:t xml:space="preserve">    </w:t>
      </w:r>
      <w:r w:rsidRPr="00C9507F">
        <w:rPr>
          <w:rFonts w:ascii="GHEA Grapalat" w:hAnsi="GHEA Grapalat"/>
          <w:i/>
          <w:sz w:val="36"/>
          <w:szCs w:val="36"/>
        </w:rPr>
        <w:t>Կ</w:t>
      </w:r>
      <w:r w:rsidRPr="000561CF">
        <w:rPr>
          <w:rFonts w:ascii="GHEA Grapalat" w:hAnsi="GHEA Grapalat"/>
          <w:i/>
          <w:sz w:val="36"/>
          <w:szCs w:val="36"/>
        </w:rPr>
        <w:t xml:space="preserve"> </w:t>
      </w:r>
      <w:r w:rsidRPr="00C9507F">
        <w:rPr>
          <w:rFonts w:ascii="GHEA Grapalat" w:hAnsi="GHEA Grapalat"/>
          <w:i/>
          <w:sz w:val="36"/>
          <w:szCs w:val="36"/>
        </w:rPr>
        <w:t>Ա</w:t>
      </w:r>
      <w:r w:rsidRPr="000561CF">
        <w:rPr>
          <w:rFonts w:ascii="GHEA Grapalat" w:hAnsi="GHEA Grapalat"/>
          <w:i/>
          <w:sz w:val="36"/>
          <w:szCs w:val="36"/>
        </w:rPr>
        <w:t xml:space="preserve"> </w:t>
      </w:r>
      <w:r w:rsidRPr="00C9507F">
        <w:rPr>
          <w:rFonts w:ascii="GHEA Grapalat" w:hAnsi="GHEA Grapalat"/>
          <w:i/>
          <w:sz w:val="36"/>
          <w:szCs w:val="36"/>
        </w:rPr>
        <w:t>Ն</w:t>
      </w:r>
      <w:r w:rsidRPr="000561CF">
        <w:rPr>
          <w:rFonts w:ascii="GHEA Grapalat" w:hAnsi="GHEA Grapalat"/>
          <w:i/>
          <w:sz w:val="36"/>
          <w:szCs w:val="36"/>
        </w:rPr>
        <w:t xml:space="preserve"> </w:t>
      </w:r>
      <w:r w:rsidRPr="00C9507F">
        <w:rPr>
          <w:rFonts w:ascii="GHEA Grapalat" w:hAnsi="GHEA Grapalat"/>
          <w:i/>
          <w:sz w:val="36"/>
          <w:szCs w:val="36"/>
        </w:rPr>
        <w:t>Ո</w:t>
      </w:r>
      <w:r w:rsidRPr="000561CF">
        <w:rPr>
          <w:rFonts w:ascii="GHEA Grapalat" w:hAnsi="GHEA Grapalat"/>
          <w:i/>
          <w:sz w:val="36"/>
          <w:szCs w:val="36"/>
        </w:rPr>
        <w:t xml:space="preserve"> </w:t>
      </w:r>
      <w:r w:rsidRPr="00C9507F">
        <w:rPr>
          <w:rFonts w:ascii="GHEA Grapalat" w:hAnsi="GHEA Grapalat"/>
          <w:i/>
          <w:sz w:val="36"/>
          <w:szCs w:val="36"/>
        </w:rPr>
        <w:t>Ն</w:t>
      </w:r>
      <w:r w:rsidRPr="000561CF">
        <w:rPr>
          <w:rFonts w:ascii="GHEA Grapalat" w:hAnsi="GHEA Grapalat"/>
          <w:i/>
          <w:sz w:val="36"/>
          <w:szCs w:val="36"/>
        </w:rPr>
        <w:t xml:space="preserve"> </w:t>
      </w:r>
      <w:r w:rsidRPr="00C9507F">
        <w:rPr>
          <w:rFonts w:ascii="GHEA Grapalat" w:hAnsi="GHEA Grapalat"/>
          <w:i/>
          <w:sz w:val="36"/>
          <w:szCs w:val="36"/>
        </w:rPr>
        <w:t>Ա</w:t>
      </w:r>
      <w:r w:rsidRPr="000561CF">
        <w:rPr>
          <w:rFonts w:ascii="GHEA Grapalat" w:hAnsi="GHEA Grapalat"/>
          <w:i/>
          <w:sz w:val="36"/>
          <w:szCs w:val="36"/>
        </w:rPr>
        <w:t xml:space="preserve"> </w:t>
      </w:r>
      <w:r w:rsidRPr="00C9507F">
        <w:rPr>
          <w:rFonts w:ascii="GHEA Grapalat" w:hAnsi="GHEA Grapalat"/>
          <w:i/>
          <w:sz w:val="36"/>
          <w:szCs w:val="36"/>
        </w:rPr>
        <w:t>Դ</w:t>
      </w:r>
      <w:r w:rsidRPr="000561CF">
        <w:rPr>
          <w:rFonts w:ascii="GHEA Grapalat" w:hAnsi="GHEA Grapalat"/>
          <w:i/>
          <w:sz w:val="36"/>
          <w:szCs w:val="36"/>
        </w:rPr>
        <w:t xml:space="preserve"> </w:t>
      </w:r>
      <w:r w:rsidRPr="00C9507F">
        <w:rPr>
          <w:rFonts w:ascii="GHEA Grapalat" w:hAnsi="GHEA Grapalat"/>
          <w:i/>
          <w:sz w:val="36"/>
          <w:szCs w:val="36"/>
        </w:rPr>
        <w:t>Ր</w:t>
      </w:r>
      <w:r w:rsidRPr="000561CF">
        <w:rPr>
          <w:rFonts w:ascii="GHEA Grapalat" w:hAnsi="GHEA Grapalat"/>
          <w:i/>
          <w:sz w:val="36"/>
          <w:szCs w:val="36"/>
        </w:rPr>
        <w:t xml:space="preserve"> </w:t>
      </w:r>
      <w:r w:rsidRPr="00C9507F">
        <w:rPr>
          <w:rFonts w:ascii="GHEA Grapalat" w:hAnsi="GHEA Grapalat"/>
          <w:i/>
          <w:sz w:val="36"/>
          <w:szCs w:val="36"/>
        </w:rPr>
        <w:t>Ո</w:t>
      </w:r>
      <w:r w:rsidRPr="000561CF">
        <w:rPr>
          <w:rFonts w:ascii="GHEA Grapalat" w:hAnsi="GHEA Grapalat"/>
          <w:i/>
          <w:sz w:val="36"/>
          <w:szCs w:val="36"/>
        </w:rPr>
        <w:t xml:space="preserve"> </w:t>
      </w:r>
      <w:r w:rsidRPr="00C9507F">
        <w:rPr>
          <w:rFonts w:ascii="GHEA Grapalat" w:hAnsi="GHEA Grapalat"/>
          <w:i/>
          <w:sz w:val="36"/>
          <w:szCs w:val="36"/>
        </w:rPr>
        <w:t>Ւ</w:t>
      </w:r>
      <w:r w:rsidRPr="000561CF">
        <w:rPr>
          <w:rFonts w:ascii="GHEA Grapalat" w:hAnsi="GHEA Grapalat"/>
          <w:i/>
          <w:sz w:val="36"/>
          <w:szCs w:val="36"/>
        </w:rPr>
        <w:t xml:space="preserve"> </w:t>
      </w:r>
      <w:r w:rsidRPr="00C9507F">
        <w:rPr>
          <w:rFonts w:ascii="GHEA Grapalat" w:hAnsi="GHEA Grapalat"/>
          <w:i/>
          <w:sz w:val="36"/>
          <w:szCs w:val="36"/>
        </w:rPr>
        <w:t>Թ</w:t>
      </w:r>
      <w:r w:rsidRPr="000561CF">
        <w:rPr>
          <w:rFonts w:ascii="GHEA Grapalat" w:hAnsi="GHEA Grapalat"/>
          <w:i/>
          <w:sz w:val="36"/>
          <w:szCs w:val="36"/>
        </w:rPr>
        <w:t xml:space="preserve"> </w:t>
      </w:r>
      <w:r w:rsidRPr="00C9507F">
        <w:rPr>
          <w:rFonts w:ascii="GHEA Grapalat" w:hAnsi="GHEA Grapalat"/>
          <w:i/>
          <w:sz w:val="36"/>
          <w:szCs w:val="36"/>
        </w:rPr>
        <w:t>Յ</w:t>
      </w:r>
      <w:r w:rsidRPr="000561CF">
        <w:rPr>
          <w:rFonts w:ascii="GHEA Grapalat" w:hAnsi="GHEA Grapalat"/>
          <w:i/>
          <w:sz w:val="36"/>
          <w:szCs w:val="36"/>
        </w:rPr>
        <w:t xml:space="preserve"> </w:t>
      </w:r>
      <w:r w:rsidRPr="00C9507F">
        <w:rPr>
          <w:rFonts w:ascii="GHEA Grapalat" w:hAnsi="GHEA Grapalat"/>
          <w:i/>
          <w:sz w:val="36"/>
          <w:szCs w:val="36"/>
        </w:rPr>
        <w:t>Ո</w:t>
      </w:r>
      <w:r w:rsidRPr="000561CF">
        <w:rPr>
          <w:rFonts w:ascii="GHEA Grapalat" w:hAnsi="GHEA Grapalat"/>
          <w:i/>
          <w:sz w:val="36"/>
          <w:szCs w:val="36"/>
        </w:rPr>
        <w:t xml:space="preserve"> </w:t>
      </w:r>
      <w:r w:rsidRPr="00C9507F">
        <w:rPr>
          <w:rFonts w:ascii="GHEA Grapalat" w:hAnsi="GHEA Grapalat"/>
          <w:i/>
          <w:sz w:val="36"/>
          <w:szCs w:val="36"/>
        </w:rPr>
        <w:t>Ւ</w:t>
      </w:r>
      <w:r w:rsidRPr="000561CF">
        <w:rPr>
          <w:rFonts w:ascii="GHEA Grapalat" w:hAnsi="GHEA Grapalat"/>
          <w:i/>
          <w:sz w:val="36"/>
          <w:szCs w:val="36"/>
        </w:rPr>
        <w:t xml:space="preserve"> </w:t>
      </w:r>
      <w:r w:rsidRPr="00C9507F">
        <w:rPr>
          <w:rFonts w:ascii="GHEA Grapalat" w:hAnsi="GHEA Grapalat"/>
          <w:i/>
          <w:sz w:val="36"/>
          <w:szCs w:val="36"/>
        </w:rPr>
        <w:t>Ն</w:t>
      </w:r>
    </w:p>
    <w:p w:rsidR="00EA248B" w:rsidRDefault="00EA248B" w:rsidP="00EA248B">
      <w:pPr>
        <w:jc w:val="center"/>
        <w:rPr>
          <w:rFonts w:ascii="GHEA Grapalat" w:hAnsi="GHEA Grapalat"/>
          <w:i/>
          <w:sz w:val="22"/>
          <w:szCs w:val="22"/>
        </w:rPr>
      </w:pPr>
      <w:r w:rsidRPr="000561CF">
        <w:rPr>
          <w:rFonts w:ascii="GHEA Grapalat" w:hAnsi="GHEA Grapalat"/>
          <w:i/>
          <w:sz w:val="22"/>
          <w:szCs w:val="22"/>
        </w:rPr>
        <w:t>(</w:t>
      </w:r>
      <w:r w:rsidRPr="00B00924">
        <w:rPr>
          <w:rFonts w:ascii="GHEA Grapalat" w:hAnsi="GHEA Grapalat"/>
          <w:i/>
          <w:sz w:val="22"/>
          <w:szCs w:val="22"/>
        </w:rPr>
        <w:t>նոր խմբագրությամբ</w:t>
      </w:r>
      <w:r w:rsidRPr="000561CF">
        <w:rPr>
          <w:rFonts w:ascii="GHEA Grapalat" w:hAnsi="GHEA Grapalat"/>
          <w:i/>
          <w:sz w:val="22"/>
          <w:szCs w:val="22"/>
        </w:rPr>
        <w:t>)</w:t>
      </w:r>
    </w:p>
    <w:p w:rsidR="00EA248B" w:rsidRPr="00B00924" w:rsidRDefault="00EA248B" w:rsidP="00EA248B">
      <w:pPr>
        <w:jc w:val="center"/>
        <w:rPr>
          <w:rFonts w:ascii="GHEA Grapalat" w:hAnsi="GHEA Grapalat"/>
          <w:i/>
          <w:sz w:val="22"/>
          <w:szCs w:val="22"/>
        </w:rPr>
      </w:pPr>
    </w:p>
    <w:p w:rsidR="00EA248B" w:rsidRDefault="00EA248B" w:rsidP="00EA248B">
      <w:pPr>
        <w:ind w:left="1267" w:hanging="1086"/>
        <w:jc w:val="center"/>
        <w:rPr>
          <w:rFonts w:ascii="GHEA Grapalat" w:hAnsi="GHEA Grapalat"/>
          <w:sz w:val="28"/>
          <w:szCs w:val="28"/>
        </w:rPr>
      </w:pPr>
      <w:r w:rsidRPr="000561CF">
        <w:rPr>
          <w:rFonts w:ascii="GHEA Grapalat" w:hAnsi="GHEA Grapalat"/>
          <w:sz w:val="28"/>
          <w:szCs w:val="28"/>
        </w:rPr>
        <w:t xml:space="preserve">               </w:t>
      </w:r>
      <w:r w:rsidRPr="00C9507F">
        <w:rPr>
          <w:rFonts w:ascii="GHEA Grapalat" w:hAnsi="GHEA Grapalat"/>
          <w:sz w:val="28"/>
          <w:szCs w:val="28"/>
        </w:rPr>
        <w:t xml:space="preserve">«ՋԵՐՄՈՒԿ  ՀԱՄԱՅՆՔԻ </w:t>
      </w:r>
      <w:r>
        <w:rPr>
          <w:rFonts w:ascii="GHEA Grapalat" w:hAnsi="GHEA Grapalat"/>
          <w:sz w:val="28"/>
          <w:szCs w:val="28"/>
        </w:rPr>
        <w:t>ՄԱՐԶԱՄՇԱԿՈՒԹԱՅԻՆ</w:t>
      </w:r>
      <w:r w:rsidRPr="00C9507F">
        <w:rPr>
          <w:rFonts w:ascii="GHEA Grapalat" w:hAnsi="GHEA Grapalat"/>
          <w:sz w:val="28"/>
          <w:szCs w:val="28"/>
        </w:rPr>
        <w:t xml:space="preserve"> ԿԵՆՏՐՈՆ</w:t>
      </w:r>
      <w:r w:rsidRPr="00EA248B">
        <w:rPr>
          <w:rFonts w:ascii="GHEA Grapalat" w:hAnsi="GHEA Grapalat"/>
          <w:sz w:val="28"/>
          <w:szCs w:val="28"/>
        </w:rPr>
        <w:t>»</w:t>
      </w:r>
      <w:r w:rsidRPr="00C9507F">
        <w:rPr>
          <w:rFonts w:ascii="GHEA Grapalat" w:hAnsi="GHEA Grapalat"/>
          <w:sz w:val="28"/>
          <w:szCs w:val="28"/>
        </w:rPr>
        <w:t xml:space="preserve">      ՀԱՄԱՅՆՔԱՅԻՆ ՈՉ ԱՌԵՎՏՐԱՅԻՆ ԿԱԶՄԿԵՐՊՈՒԹՅԱՆ</w:t>
      </w:r>
    </w:p>
    <w:p w:rsidR="00EA248B" w:rsidRDefault="00EA248B" w:rsidP="00EA248B">
      <w:pPr>
        <w:ind w:left="1267" w:hanging="1086"/>
        <w:jc w:val="center"/>
        <w:rPr>
          <w:rFonts w:ascii="GHEA Grapalat" w:hAnsi="GHEA Grapalat"/>
          <w:sz w:val="28"/>
          <w:szCs w:val="28"/>
        </w:rPr>
      </w:pPr>
    </w:p>
    <w:p w:rsidR="00EA248B" w:rsidRPr="000561CF" w:rsidRDefault="00EA248B" w:rsidP="00EA248B">
      <w:pPr>
        <w:ind w:left="180" w:firstLine="1"/>
        <w:jc w:val="both"/>
        <w:rPr>
          <w:rFonts w:ascii="GHEA Grapalat" w:hAnsi="GHEA Grapalat"/>
        </w:rPr>
      </w:pPr>
      <w:r w:rsidRPr="000561CF">
        <w:rPr>
          <w:rFonts w:ascii="GHEA Grapalat" w:hAnsi="GHEA Grapalat"/>
        </w:rPr>
        <w:t>«Ջերմուկ համայնքի մարզամշակութային կենտրոն» համայնքային</w:t>
      </w:r>
      <w:r w:rsidRPr="000561CF">
        <w:rPr>
          <w:rStyle w:val="af1"/>
          <w:rFonts w:ascii="GHEA Grapalat" w:hAnsi="GHEA Grapalat"/>
          <w:i w:val="0"/>
        </w:rPr>
        <w:t xml:space="preserve"> ոչ առևտրային կազմակերպությունը հանդիսանում է «Ջերմուկ համայնքի սպորտի, զբոսաշրջության, երիտասարդության և մշակույթի կենտրոն» համայնքային ոչ առևտրային կազմակերպության իրավահաջորդը</w:t>
      </w:r>
      <w:r>
        <w:rPr>
          <w:rStyle w:val="af1"/>
          <w:rFonts w:ascii="GHEA Grapalat" w:hAnsi="GHEA Grapalat"/>
          <w:i w:val="0"/>
        </w:rPr>
        <w:t>։</w:t>
      </w:r>
    </w:p>
    <w:p w:rsidR="00EA248B" w:rsidRPr="00C9507F" w:rsidRDefault="00EA248B" w:rsidP="00EA248B">
      <w:pPr>
        <w:pStyle w:val="10"/>
        <w:shd w:val="clear" w:color="auto" w:fill="auto"/>
        <w:spacing w:line="240" w:lineRule="auto"/>
        <w:rPr>
          <w:rStyle w:val="af1"/>
          <w:rFonts w:ascii="GHEA Grapalat" w:hAnsi="GHEA Grapalat"/>
          <w:b/>
          <w:i w:val="0"/>
          <w:sz w:val="24"/>
          <w:szCs w:val="24"/>
          <w:lang w:val="hy-AM"/>
        </w:rPr>
      </w:pPr>
    </w:p>
    <w:p w:rsidR="00EA248B" w:rsidRPr="00C9507F" w:rsidRDefault="00EA248B" w:rsidP="00EA248B">
      <w:pPr>
        <w:pStyle w:val="10"/>
        <w:shd w:val="clear" w:color="auto" w:fill="auto"/>
        <w:spacing w:line="240" w:lineRule="auto"/>
        <w:jc w:val="center"/>
        <w:rPr>
          <w:rStyle w:val="af1"/>
          <w:rFonts w:ascii="GHEA Grapalat" w:hAnsi="GHEA Grapalat"/>
          <w:b/>
          <w:i w:val="0"/>
          <w:sz w:val="28"/>
          <w:szCs w:val="28"/>
        </w:rPr>
      </w:pPr>
      <w:r w:rsidRPr="00C9507F">
        <w:rPr>
          <w:rStyle w:val="af1"/>
          <w:rFonts w:ascii="GHEA Grapalat" w:hAnsi="GHEA Grapalat"/>
          <w:b/>
          <w:i w:val="0"/>
          <w:sz w:val="28"/>
          <w:szCs w:val="28"/>
        </w:rPr>
        <w:t>I. ԸՆԴՀԱՆՈՒՐ ԴՐՈՒՅԹՆԵՐ</w:t>
      </w:r>
    </w:p>
    <w:p w:rsidR="00EA248B" w:rsidRPr="00C9507F" w:rsidRDefault="00EA248B" w:rsidP="00EA248B">
      <w:pPr>
        <w:ind w:right="20"/>
        <w:rPr>
          <w:rStyle w:val="af1"/>
          <w:rFonts w:ascii="GHEA Grapalat" w:hAnsi="GHEA Grapalat"/>
          <w:i w:val="0"/>
          <w:sz w:val="28"/>
          <w:szCs w:val="28"/>
        </w:rPr>
      </w:pPr>
    </w:p>
    <w:p w:rsidR="00EA248B" w:rsidRPr="00EA248B" w:rsidRDefault="00EA248B" w:rsidP="00EA248B">
      <w:pPr>
        <w:pStyle w:val="1"/>
        <w:numPr>
          <w:ilvl w:val="0"/>
          <w:numId w:val="1"/>
        </w:numPr>
        <w:shd w:val="clear" w:color="auto" w:fill="auto"/>
        <w:tabs>
          <w:tab w:val="left" w:pos="20"/>
          <w:tab w:val="left" w:pos="284"/>
        </w:tabs>
        <w:spacing w:line="276" w:lineRule="auto"/>
        <w:ind w:right="20" w:firstLine="20"/>
        <w:rPr>
          <w:rStyle w:val="af1"/>
          <w:rFonts w:ascii="GHEA Grapalat" w:hAnsi="GHEA Grapalat"/>
          <w:i w:val="0"/>
          <w:sz w:val="24"/>
          <w:szCs w:val="24"/>
          <w:lang w:val="hy-AM"/>
        </w:rPr>
      </w:pPr>
      <w:r w:rsidRPr="00C9507F">
        <w:rPr>
          <w:rStyle w:val="af1"/>
          <w:rFonts w:ascii="GHEA Grapalat" w:hAnsi="GHEA Grapalat"/>
          <w:i w:val="0"/>
          <w:sz w:val="24"/>
          <w:szCs w:val="24"/>
          <w:lang w:val="hy-AM"/>
        </w:rPr>
        <w:t>«</w:t>
      </w:r>
      <w:r w:rsidRPr="00EA248B">
        <w:rPr>
          <w:rStyle w:val="af1"/>
          <w:rFonts w:ascii="GHEA Grapalat" w:hAnsi="GHEA Grapalat"/>
          <w:i w:val="0"/>
          <w:sz w:val="24"/>
          <w:szCs w:val="24"/>
          <w:lang w:val="hy-AM"/>
        </w:rPr>
        <w:t>Ջերմուկ</w:t>
      </w:r>
      <w:r w:rsidRPr="00C9507F">
        <w:rPr>
          <w:rStyle w:val="af1"/>
          <w:rFonts w:ascii="GHEA Grapalat" w:hAnsi="GHEA Grapalat"/>
          <w:i w:val="0"/>
          <w:sz w:val="24"/>
          <w:szCs w:val="24"/>
          <w:lang w:val="hy-AM"/>
        </w:rPr>
        <w:t xml:space="preserve"> համայնքի </w:t>
      </w:r>
      <w:r>
        <w:rPr>
          <w:rStyle w:val="af1"/>
          <w:rFonts w:ascii="GHEA Grapalat" w:hAnsi="GHEA Grapalat"/>
          <w:i w:val="0"/>
          <w:sz w:val="24"/>
          <w:szCs w:val="24"/>
          <w:lang w:val="hy-AM"/>
        </w:rPr>
        <w:t>մարզամշակութային</w:t>
      </w:r>
      <w:r w:rsidRPr="00C9507F">
        <w:rPr>
          <w:rStyle w:val="af1"/>
          <w:rFonts w:ascii="GHEA Grapalat" w:hAnsi="GHEA Grapalat"/>
          <w:i w:val="0"/>
          <w:sz w:val="24"/>
          <w:szCs w:val="24"/>
          <w:lang w:val="hy-AM"/>
        </w:rPr>
        <w:t xml:space="preserve"> կենտրոն</w:t>
      </w:r>
      <w:r w:rsidRPr="00EA248B">
        <w:rPr>
          <w:rStyle w:val="af1"/>
          <w:rFonts w:ascii="GHEA Grapalat" w:hAnsi="GHEA Grapalat"/>
          <w:i w:val="0"/>
          <w:sz w:val="24"/>
          <w:szCs w:val="24"/>
          <w:lang w:val="hy-AM"/>
        </w:rPr>
        <w:t xml:space="preserve">» համայնքային ոչ առևտրային կազմակերպությունը (այսուհետ` Կազմակերպություն) շահույթ ստանալու նպատակ չհետապնդող կազմակերպություն է, </w:t>
      </w:r>
      <w:r w:rsidRPr="00C9507F">
        <w:rPr>
          <w:rStyle w:val="af1"/>
          <w:rFonts w:ascii="GHEA Grapalat" w:hAnsi="GHEA Grapalat"/>
          <w:i w:val="0"/>
          <w:sz w:val="24"/>
          <w:szCs w:val="24"/>
          <w:lang w:val="hy-AM"/>
        </w:rPr>
        <w:t>որի գործունեությունը նպատակաուղղված է համայնքում սպորտի</w:t>
      </w:r>
      <w:r>
        <w:rPr>
          <w:rStyle w:val="af1"/>
          <w:rFonts w:ascii="GHEA Grapalat" w:hAnsi="GHEA Grapalat"/>
          <w:i w:val="0"/>
          <w:sz w:val="24"/>
          <w:szCs w:val="24"/>
          <w:lang w:val="hy-AM"/>
        </w:rPr>
        <w:t xml:space="preserve"> և</w:t>
      </w:r>
      <w:r w:rsidRPr="00C9507F">
        <w:rPr>
          <w:rStyle w:val="af1"/>
          <w:rFonts w:ascii="GHEA Grapalat" w:hAnsi="GHEA Grapalat"/>
          <w:i w:val="0"/>
          <w:sz w:val="24"/>
          <w:szCs w:val="24"/>
          <w:lang w:val="hy-AM"/>
        </w:rPr>
        <w:t xml:space="preserve"> մշակույթի</w:t>
      </w:r>
      <w:r>
        <w:rPr>
          <w:rStyle w:val="af1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C9507F">
        <w:rPr>
          <w:rStyle w:val="af1"/>
          <w:rFonts w:ascii="GHEA Grapalat" w:hAnsi="GHEA Grapalat"/>
          <w:i w:val="0"/>
          <w:sz w:val="24"/>
          <w:szCs w:val="24"/>
          <w:lang w:val="hy-AM"/>
        </w:rPr>
        <w:t>ոլորտների համալիր ու շարունակական զարգացմանը:</w:t>
      </w:r>
    </w:p>
    <w:p w:rsidR="00EA248B" w:rsidRPr="00EA248B" w:rsidRDefault="00EA248B" w:rsidP="00EA248B">
      <w:pPr>
        <w:pStyle w:val="1"/>
        <w:numPr>
          <w:ilvl w:val="0"/>
          <w:numId w:val="1"/>
        </w:numPr>
        <w:shd w:val="clear" w:color="auto" w:fill="auto"/>
        <w:tabs>
          <w:tab w:val="left" w:pos="20"/>
          <w:tab w:val="left" w:pos="284"/>
        </w:tabs>
        <w:spacing w:line="276" w:lineRule="auto"/>
        <w:ind w:right="20" w:firstLine="20"/>
        <w:rPr>
          <w:rStyle w:val="af1"/>
          <w:rFonts w:ascii="GHEA Grapalat" w:hAnsi="GHEA Grapalat"/>
          <w:i w:val="0"/>
          <w:sz w:val="24"/>
          <w:szCs w:val="24"/>
          <w:lang w:val="hy-AM"/>
        </w:rPr>
      </w:pPr>
      <w:r w:rsidRPr="00EA248B">
        <w:rPr>
          <w:rStyle w:val="af1"/>
          <w:rFonts w:ascii="GHEA Grapalat" w:hAnsi="GHEA Grapalat"/>
          <w:i w:val="0"/>
          <w:sz w:val="24"/>
          <w:szCs w:val="24"/>
          <w:lang w:val="hy-AM"/>
        </w:rPr>
        <w:t>Կազմակերպությունն իր գործունեության ընթացքում ղեկավարվում է Հայաստանի Հանրապետության Սահմանադրությամբ, Հայաստանի Հանրապետության օրենքներով,  Հայաստանի Հանրապետության միջազգային պայմանագրերով, ենթաօրենսդրական ակտերով, սույն կանոնադրությամբ և այլ իրավական ակտերով:</w:t>
      </w:r>
    </w:p>
    <w:p w:rsidR="00EA248B" w:rsidRPr="00EA248B" w:rsidRDefault="00EA248B" w:rsidP="00EA248B">
      <w:pPr>
        <w:pStyle w:val="1"/>
        <w:numPr>
          <w:ilvl w:val="0"/>
          <w:numId w:val="1"/>
        </w:numPr>
        <w:shd w:val="clear" w:color="auto" w:fill="auto"/>
        <w:tabs>
          <w:tab w:val="left" w:pos="20"/>
          <w:tab w:val="left" w:pos="284"/>
        </w:tabs>
        <w:spacing w:line="276" w:lineRule="auto"/>
        <w:ind w:right="20" w:firstLine="20"/>
        <w:rPr>
          <w:rStyle w:val="af1"/>
          <w:rFonts w:ascii="GHEA Grapalat" w:hAnsi="GHEA Grapalat"/>
          <w:i w:val="0"/>
          <w:sz w:val="24"/>
          <w:szCs w:val="24"/>
          <w:lang w:val="hy-AM"/>
        </w:rPr>
      </w:pPr>
      <w:r w:rsidRPr="00EA248B">
        <w:rPr>
          <w:rStyle w:val="af1"/>
          <w:rFonts w:ascii="GHEA Grapalat" w:hAnsi="GHEA Grapalat"/>
          <w:i w:val="0"/>
          <w:sz w:val="24"/>
          <w:szCs w:val="24"/>
          <w:lang w:val="hy-AM"/>
        </w:rPr>
        <w:t>Կազմակերպության հիմնադիրը  Ջերմուկ համայնքի ավագանին է:</w:t>
      </w:r>
    </w:p>
    <w:p w:rsidR="00EA248B" w:rsidRPr="00EA248B" w:rsidRDefault="00EA248B" w:rsidP="00EA248B">
      <w:pPr>
        <w:pStyle w:val="1"/>
        <w:numPr>
          <w:ilvl w:val="0"/>
          <w:numId w:val="1"/>
        </w:numPr>
        <w:shd w:val="clear" w:color="auto" w:fill="auto"/>
        <w:tabs>
          <w:tab w:val="left" w:pos="20"/>
          <w:tab w:val="left" w:pos="284"/>
        </w:tabs>
        <w:spacing w:line="276" w:lineRule="auto"/>
        <w:ind w:right="20" w:firstLine="20"/>
        <w:rPr>
          <w:rStyle w:val="af1"/>
          <w:rFonts w:ascii="GHEA Grapalat" w:hAnsi="GHEA Grapalat"/>
          <w:i w:val="0"/>
          <w:sz w:val="24"/>
          <w:szCs w:val="24"/>
          <w:lang w:val="hy-AM"/>
        </w:rPr>
      </w:pPr>
      <w:r w:rsidRPr="00EA248B">
        <w:rPr>
          <w:rStyle w:val="af1"/>
          <w:rFonts w:ascii="GHEA Grapalat" w:hAnsi="GHEA Grapalat"/>
          <w:i w:val="0"/>
          <w:sz w:val="24"/>
          <w:szCs w:val="24"/>
          <w:lang w:val="hy-AM"/>
        </w:rPr>
        <w:t>Կազմակերպության իրավունակությունը ծագում է նրա ստեղծման և դադարում լուծարման պետական գրանցման պահերից:</w:t>
      </w:r>
    </w:p>
    <w:p w:rsidR="00EA248B" w:rsidRPr="00C9507F" w:rsidRDefault="00EA248B" w:rsidP="00EA248B">
      <w:pPr>
        <w:pStyle w:val="1"/>
        <w:numPr>
          <w:ilvl w:val="0"/>
          <w:numId w:val="1"/>
        </w:numPr>
        <w:shd w:val="clear" w:color="auto" w:fill="auto"/>
        <w:tabs>
          <w:tab w:val="left" w:pos="20"/>
          <w:tab w:val="left" w:pos="284"/>
        </w:tabs>
        <w:spacing w:line="276" w:lineRule="auto"/>
        <w:ind w:firstLine="20"/>
        <w:rPr>
          <w:rStyle w:val="af1"/>
          <w:rFonts w:ascii="GHEA Grapalat" w:hAnsi="GHEA Grapalat"/>
          <w:i w:val="0"/>
          <w:sz w:val="24"/>
          <w:szCs w:val="24"/>
        </w:rPr>
      </w:pP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Կազմակերպությունը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ստեղծված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է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անժամկետ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>:</w:t>
      </w:r>
    </w:p>
    <w:p w:rsidR="00EA248B" w:rsidRPr="00C9507F" w:rsidRDefault="00EA248B" w:rsidP="00EA248B">
      <w:pPr>
        <w:pStyle w:val="1"/>
        <w:numPr>
          <w:ilvl w:val="0"/>
          <w:numId w:val="1"/>
        </w:numPr>
        <w:shd w:val="clear" w:color="auto" w:fill="auto"/>
        <w:tabs>
          <w:tab w:val="left" w:pos="20"/>
          <w:tab w:val="left" w:pos="284"/>
        </w:tabs>
        <w:spacing w:line="276" w:lineRule="auto"/>
        <w:ind w:firstLine="20"/>
        <w:rPr>
          <w:rStyle w:val="af1"/>
          <w:rFonts w:ascii="GHEA Grapalat" w:hAnsi="GHEA Grapalat"/>
          <w:i w:val="0"/>
          <w:sz w:val="24"/>
          <w:szCs w:val="24"/>
        </w:rPr>
      </w:pP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Կազմակերպությունն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ունի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ինքնուրույն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հաշվեկշիռ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,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եկամուտների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և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ծախսերի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նախահաշիվ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,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բանկային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հաշիվներ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,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Հայաստանի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Հանրապետության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զինանշանի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պատկերով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և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իր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անվանմամբ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կլոր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կնիք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,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ձևաթղթեր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և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անհատականացման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այլ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միջոցներ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>:</w:t>
      </w:r>
    </w:p>
    <w:p w:rsidR="00EA248B" w:rsidRPr="00C9507F" w:rsidRDefault="00EA248B" w:rsidP="00EA248B">
      <w:pPr>
        <w:pStyle w:val="1"/>
        <w:numPr>
          <w:ilvl w:val="0"/>
          <w:numId w:val="1"/>
        </w:numPr>
        <w:shd w:val="clear" w:color="auto" w:fill="auto"/>
        <w:tabs>
          <w:tab w:val="left" w:pos="20"/>
          <w:tab w:val="left" w:pos="284"/>
        </w:tabs>
        <w:spacing w:line="276" w:lineRule="auto"/>
        <w:ind w:firstLine="20"/>
        <w:rPr>
          <w:rStyle w:val="af1"/>
          <w:rFonts w:ascii="GHEA Grapalat" w:hAnsi="GHEA Grapalat"/>
          <w:i w:val="0"/>
          <w:sz w:val="24"/>
          <w:szCs w:val="24"/>
        </w:rPr>
      </w:pP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Կազմակերպությունն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ունի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առանձնացված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և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հիմնադրի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կողմից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որպես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սեփականություն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հանձնված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գույք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և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իր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պարտավորությունների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համար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պատասխանատու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է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այդ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գույքով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: </w:t>
      </w:r>
    </w:p>
    <w:p w:rsidR="00EA248B" w:rsidRPr="00C9507F" w:rsidRDefault="00EA248B" w:rsidP="00EA248B">
      <w:pPr>
        <w:pStyle w:val="1"/>
        <w:numPr>
          <w:ilvl w:val="0"/>
          <w:numId w:val="1"/>
        </w:numPr>
        <w:shd w:val="clear" w:color="auto" w:fill="auto"/>
        <w:tabs>
          <w:tab w:val="left" w:pos="20"/>
          <w:tab w:val="left" w:pos="284"/>
        </w:tabs>
        <w:spacing w:line="276" w:lineRule="auto"/>
        <w:ind w:firstLine="20"/>
        <w:rPr>
          <w:rStyle w:val="af1"/>
          <w:rFonts w:ascii="GHEA Grapalat" w:hAnsi="GHEA Grapalat"/>
          <w:i w:val="0"/>
          <w:sz w:val="24"/>
          <w:szCs w:val="24"/>
        </w:rPr>
      </w:pP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Կազմակերպությունն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առանց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հիմնադրի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որոշման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իրավունք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չունի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օտարելու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,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գրավ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դնելու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,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անհատույց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օգտագործման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հանձնելու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իրեն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ամրացված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գույքը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կամ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դրա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նկատմամբ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իր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իրավունքները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>:</w:t>
      </w:r>
    </w:p>
    <w:p w:rsidR="00EA248B" w:rsidRPr="00C9507F" w:rsidRDefault="00EA248B" w:rsidP="00EA248B">
      <w:pPr>
        <w:pStyle w:val="1"/>
        <w:numPr>
          <w:ilvl w:val="0"/>
          <w:numId w:val="1"/>
        </w:numPr>
        <w:shd w:val="clear" w:color="auto" w:fill="auto"/>
        <w:tabs>
          <w:tab w:val="left" w:pos="20"/>
          <w:tab w:val="left" w:pos="284"/>
        </w:tabs>
        <w:spacing w:line="276" w:lineRule="auto"/>
        <w:ind w:firstLine="20"/>
        <w:rPr>
          <w:rStyle w:val="af1"/>
          <w:rFonts w:ascii="GHEA Grapalat" w:hAnsi="GHEA Grapalat"/>
          <w:i w:val="0"/>
          <w:sz w:val="24"/>
          <w:szCs w:val="24"/>
        </w:rPr>
      </w:pP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Կազմակերպությունն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այլ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կազմակերպության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հիմնադիր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կամ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մասնակից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կարող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է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հանդես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գալ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միայն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հիմնադրի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որոշմամբ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և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հաշվետու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է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հիմնադրին</w:t>
      </w:r>
      <w:proofErr w:type="spellEnd"/>
      <w:r w:rsidRPr="00C9507F">
        <w:rPr>
          <w:rFonts w:ascii="GHEA Grapalat" w:hAnsi="GHEA Grapalat"/>
          <w:sz w:val="22"/>
        </w:rPr>
        <w:t>:</w:t>
      </w:r>
    </w:p>
    <w:p w:rsidR="00EA248B" w:rsidRPr="00C9507F" w:rsidRDefault="00EA248B" w:rsidP="00EA248B">
      <w:pPr>
        <w:pStyle w:val="1"/>
        <w:numPr>
          <w:ilvl w:val="0"/>
          <w:numId w:val="1"/>
        </w:numPr>
        <w:shd w:val="clear" w:color="auto" w:fill="auto"/>
        <w:tabs>
          <w:tab w:val="left" w:pos="20"/>
          <w:tab w:val="left" w:pos="284"/>
        </w:tabs>
        <w:spacing w:line="276" w:lineRule="auto"/>
        <w:ind w:firstLine="20"/>
        <w:rPr>
          <w:rStyle w:val="af1"/>
          <w:rFonts w:ascii="GHEA Grapalat" w:hAnsi="GHEA Grapalat"/>
          <w:i w:val="0"/>
          <w:sz w:val="24"/>
          <w:szCs w:val="24"/>
        </w:rPr>
      </w:pP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Կազմակերպությունը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կարող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է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իր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անունից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ձեռք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բերել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և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իրականացնել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գույքային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ու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անձնական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ոչ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գույքային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իրավունքներ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,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կրել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պարտականություններ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,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դատարանում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հանդես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գալ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որպես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հայցվոր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կամ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պատասխանող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: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Կազմակերպությունը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պատասխանատվություն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չի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lastRenderedPageBreak/>
        <w:t>կրում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հիմնադրի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պարտավորությունների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համար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>:</w:t>
      </w:r>
    </w:p>
    <w:p w:rsidR="00EA248B" w:rsidRPr="00C9507F" w:rsidRDefault="00EA248B" w:rsidP="00EA248B">
      <w:pPr>
        <w:pStyle w:val="1"/>
        <w:shd w:val="clear" w:color="auto" w:fill="auto"/>
        <w:tabs>
          <w:tab w:val="left" w:pos="20"/>
          <w:tab w:val="left" w:pos="284"/>
        </w:tabs>
        <w:spacing w:line="276" w:lineRule="auto"/>
        <w:ind w:right="-17" w:firstLine="0"/>
        <w:rPr>
          <w:rStyle w:val="af1"/>
          <w:rFonts w:ascii="GHEA Grapalat" w:hAnsi="GHEA Grapalat"/>
          <w:i w:val="0"/>
          <w:sz w:val="24"/>
          <w:szCs w:val="24"/>
        </w:rPr>
      </w:pPr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11.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Կազմակերպության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գտնվելու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վայրն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է`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Հայաստանի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Հանրապետություն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,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Վայոց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ձորի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մարզ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, ք.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Ջերմուկ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, </w:t>
      </w:r>
      <w:r>
        <w:rPr>
          <w:rStyle w:val="af1"/>
          <w:rFonts w:ascii="GHEA Grapalat" w:hAnsi="GHEA Grapalat"/>
          <w:i w:val="0"/>
          <w:color w:val="000000"/>
          <w:sz w:val="24"/>
          <w:szCs w:val="24"/>
          <w:lang w:val="hy-AM"/>
        </w:rPr>
        <w:t>Շահումյան փողոց</w:t>
      </w:r>
      <w:r>
        <w:rPr>
          <w:rStyle w:val="af1"/>
          <w:rFonts w:ascii="GHEA Grapalat" w:hAnsi="GHEA Grapalat"/>
          <w:i w:val="0"/>
          <w:color w:val="000000"/>
          <w:sz w:val="24"/>
          <w:szCs w:val="24"/>
        </w:rPr>
        <w:t xml:space="preserve"> 7/</w:t>
      </w:r>
      <w:r w:rsidRPr="00C9507F">
        <w:rPr>
          <w:rStyle w:val="af1"/>
          <w:rFonts w:ascii="GHEA Grapalat" w:hAnsi="GHEA Grapalat"/>
          <w:i w:val="0"/>
          <w:color w:val="000000"/>
          <w:sz w:val="24"/>
          <w:szCs w:val="24"/>
        </w:rPr>
        <w:t>1</w:t>
      </w:r>
      <w:r w:rsidRPr="00C9507F">
        <w:rPr>
          <w:rStyle w:val="af1"/>
          <w:rFonts w:ascii="GHEA Grapalat" w:hAnsi="GHEA Grapalat"/>
          <w:i w:val="0"/>
          <w:sz w:val="24"/>
          <w:szCs w:val="24"/>
        </w:rPr>
        <w:t>:</w:t>
      </w:r>
    </w:p>
    <w:p w:rsidR="00EA248B" w:rsidRPr="00C9507F" w:rsidRDefault="00EA248B" w:rsidP="00EA248B">
      <w:pPr>
        <w:pStyle w:val="1"/>
        <w:shd w:val="clear" w:color="auto" w:fill="auto"/>
        <w:tabs>
          <w:tab w:val="left" w:pos="20"/>
          <w:tab w:val="left" w:pos="284"/>
        </w:tabs>
        <w:spacing w:line="276" w:lineRule="auto"/>
        <w:ind w:right="-17" w:firstLine="0"/>
        <w:rPr>
          <w:rStyle w:val="af1"/>
          <w:rFonts w:ascii="GHEA Grapalat" w:hAnsi="GHEA Grapalat"/>
          <w:i w:val="0"/>
          <w:sz w:val="24"/>
          <w:szCs w:val="24"/>
        </w:rPr>
      </w:pPr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12.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Կազմակերպությունում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արգելվում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է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կրոնական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և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քաղաքական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կազմակերպությունների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ստեղծումն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ու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գործունեությունը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>:</w:t>
      </w:r>
    </w:p>
    <w:p w:rsidR="00EA248B" w:rsidRPr="00C9507F" w:rsidRDefault="00EA248B" w:rsidP="00EA248B">
      <w:pPr>
        <w:pStyle w:val="1"/>
        <w:shd w:val="clear" w:color="auto" w:fill="auto"/>
        <w:tabs>
          <w:tab w:val="left" w:pos="20"/>
          <w:tab w:val="left" w:pos="284"/>
        </w:tabs>
        <w:spacing w:line="276" w:lineRule="auto"/>
        <w:ind w:right="-17" w:firstLine="0"/>
        <w:rPr>
          <w:rStyle w:val="af1"/>
          <w:rFonts w:ascii="GHEA Grapalat" w:hAnsi="GHEA Grapalat"/>
          <w:i w:val="0"/>
          <w:sz w:val="24"/>
          <w:szCs w:val="24"/>
        </w:rPr>
      </w:pPr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13.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Կազմակերպության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անվանումն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է՝ </w:t>
      </w:r>
    </w:p>
    <w:p w:rsidR="00EA248B" w:rsidRPr="00C9507F" w:rsidRDefault="00EA248B" w:rsidP="00EA248B">
      <w:pPr>
        <w:pStyle w:val="1"/>
        <w:shd w:val="clear" w:color="auto" w:fill="auto"/>
        <w:tabs>
          <w:tab w:val="left" w:pos="20"/>
          <w:tab w:val="left" w:pos="284"/>
        </w:tabs>
        <w:spacing w:line="276" w:lineRule="auto"/>
        <w:ind w:right="-17" w:firstLine="0"/>
        <w:rPr>
          <w:rStyle w:val="af1"/>
          <w:rFonts w:ascii="GHEA Grapalat" w:hAnsi="GHEA Grapalat"/>
          <w:i w:val="0"/>
          <w:sz w:val="24"/>
          <w:szCs w:val="24"/>
        </w:rPr>
      </w:pPr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         </w:t>
      </w:r>
      <w:proofErr w:type="spellStart"/>
      <w:proofErr w:type="gramStart"/>
      <w:r w:rsidRPr="00C9507F">
        <w:rPr>
          <w:rFonts w:ascii="GHEA Grapalat" w:hAnsi="GHEA Grapalat"/>
          <w:i/>
          <w:sz w:val="22"/>
        </w:rPr>
        <w:t>հայերեն</w:t>
      </w:r>
      <w:proofErr w:type="spellEnd"/>
      <w:proofErr w:type="gramEnd"/>
      <w:r w:rsidRPr="00C9507F">
        <w:rPr>
          <w:rFonts w:ascii="GHEA Grapalat" w:hAnsi="GHEA Grapalat"/>
          <w:i/>
          <w:sz w:val="22"/>
        </w:rPr>
        <w:t xml:space="preserve"> </w:t>
      </w:r>
      <w:proofErr w:type="spellStart"/>
      <w:r w:rsidRPr="00C9507F">
        <w:rPr>
          <w:rFonts w:ascii="GHEA Grapalat" w:hAnsi="GHEA Grapalat"/>
          <w:i/>
          <w:sz w:val="22"/>
        </w:rPr>
        <w:t>լրիվ</w:t>
      </w:r>
      <w:proofErr w:type="spellEnd"/>
      <w:r w:rsidRPr="00C9507F">
        <w:rPr>
          <w:rFonts w:ascii="GHEA Grapalat" w:hAnsi="GHEA Grapalat"/>
          <w:sz w:val="22"/>
        </w:rPr>
        <w:t>`՝</w:t>
      </w:r>
      <w:r w:rsidRPr="00C9507F">
        <w:rPr>
          <w:rStyle w:val="af1"/>
          <w:rFonts w:ascii="GHEA Grapalat" w:hAnsi="GHEA Grapalat"/>
          <w:i w:val="0"/>
          <w:sz w:val="24"/>
          <w:szCs w:val="24"/>
          <w:lang w:val="hy-AM"/>
        </w:rPr>
        <w:t xml:space="preserve"> «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Ջերմուկ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  <w:lang w:val="hy-AM"/>
        </w:rPr>
        <w:t xml:space="preserve"> համայնքի </w:t>
      </w:r>
      <w:r>
        <w:rPr>
          <w:rStyle w:val="af1"/>
          <w:rFonts w:ascii="GHEA Grapalat" w:hAnsi="GHEA Grapalat"/>
          <w:i w:val="0"/>
          <w:sz w:val="24"/>
          <w:szCs w:val="24"/>
          <w:lang w:val="hy-AM"/>
        </w:rPr>
        <w:t xml:space="preserve">մարզամշակութային </w:t>
      </w:r>
      <w:r w:rsidRPr="00C9507F">
        <w:rPr>
          <w:rStyle w:val="af1"/>
          <w:rFonts w:ascii="GHEA Grapalat" w:hAnsi="GHEA Grapalat"/>
          <w:i w:val="0"/>
          <w:sz w:val="24"/>
          <w:szCs w:val="24"/>
          <w:lang w:val="hy-AM"/>
        </w:rPr>
        <w:t>կենտրոն</w:t>
      </w:r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»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համայնքային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ոչ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առևտրային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կազմակերպություն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>:</w:t>
      </w:r>
    </w:p>
    <w:p w:rsidR="00EA248B" w:rsidRPr="00C9507F" w:rsidRDefault="00EA248B" w:rsidP="00EA248B">
      <w:pPr>
        <w:pStyle w:val="1"/>
        <w:shd w:val="clear" w:color="auto" w:fill="auto"/>
        <w:tabs>
          <w:tab w:val="left" w:pos="20"/>
          <w:tab w:val="left" w:pos="284"/>
        </w:tabs>
        <w:spacing w:line="276" w:lineRule="auto"/>
        <w:ind w:right="-17" w:firstLine="0"/>
        <w:rPr>
          <w:rStyle w:val="af1"/>
          <w:rFonts w:ascii="GHEA Grapalat" w:hAnsi="GHEA Grapalat"/>
          <w:i w:val="0"/>
          <w:sz w:val="24"/>
          <w:szCs w:val="24"/>
        </w:rPr>
      </w:pPr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         </w:t>
      </w:r>
      <w:proofErr w:type="spellStart"/>
      <w:r w:rsidRPr="00C9507F">
        <w:rPr>
          <w:rFonts w:ascii="GHEA Grapalat" w:hAnsi="GHEA Grapalat"/>
          <w:i/>
          <w:sz w:val="22"/>
        </w:rPr>
        <w:t>կրճատ</w:t>
      </w:r>
      <w:proofErr w:type="spellEnd"/>
      <w:r w:rsidRPr="00C9507F">
        <w:rPr>
          <w:rFonts w:ascii="GHEA Grapalat" w:hAnsi="GHEA Grapalat"/>
          <w:i/>
          <w:sz w:val="22"/>
        </w:rPr>
        <w:t xml:space="preserve">՝ </w:t>
      </w:r>
      <w:r w:rsidRPr="00C9507F">
        <w:rPr>
          <w:rStyle w:val="af1"/>
          <w:rFonts w:ascii="GHEA Grapalat" w:hAnsi="GHEA Grapalat"/>
          <w:i w:val="0"/>
          <w:sz w:val="24"/>
          <w:szCs w:val="24"/>
          <w:lang w:val="hy-AM"/>
        </w:rPr>
        <w:t>«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Ջերմուկ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  <w:lang w:val="hy-AM"/>
        </w:rPr>
        <w:t xml:space="preserve"> համայնքի </w:t>
      </w:r>
      <w:r>
        <w:rPr>
          <w:rStyle w:val="af1"/>
          <w:rFonts w:ascii="GHEA Grapalat" w:hAnsi="GHEA Grapalat"/>
          <w:i w:val="0"/>
          <w:sz w:val="24"/>
          <w:szCs w:val="24"/>
          <w:lang w:val="hy-AM"/>
        </w:rPr>
        <w:t xml:space="preserve">մարզամշակութային </w:t>
      </w:r>
      <w:r w:rsidRPr="00C9507F">
        <w:rPr>
          <w:rStyle w:val="af1"/>
          <w:rFonts w:ascii="GHEA Grapalat" w:hAnsi="GHEA Grapalat"/>
          <w:i w:val="0"/>
          <w:sz w:val="24"/>
          <w:szCs w:val="24"/>
          <w:lang w:val="hy-AM"/>
        </w:rPr>
        <w:t>կենտրոն</w:t>
      </w:r>
      <w:r w:rsidRPr="00C9507F">
        <w:rPr>
          <w:rStyle w:val="af1"/>
          <w:rFonts w:ascii="GHEA Grapalat" w:hAnsi="GHEA Grapalat"/>
          <w:i w:val="0"/>
          <w:sz w:val="24"/>
          <w:szCs w:val="24"/>
        </w:rPr>
        <w:t>» ՀՈԱԿ:</w:t>
      </w:r>
    </w:p>
    <w:p w:rsidR="00EA248B" w:rsidRPr="00C9507F" w:rsidRDefault="00EA248B" w:rsidP="00EA248B">
      <w:pPr>
        <w:pStyle w:val="10"/>
        <w:shd w:val="clear" w:color="auto" w:fill="auto"/>
        <w:tabs>
          <w:tab w:val="left" w:pos="20"/>
          <w:tab w:val="left" w:pos="284"/>
        </w:tabs>
        <w:spacing w:line="276" w:lineRule="auto"/>
        <w:ind w:firstLine="20"/>
        <w:rPr>
          <w:rStyle w:val="af1"/>
          <w:rFonts w:ascii="GHEA Grapalat" w:hAnsi="GHEA Grapalat"/>
          <w:i w:val="0"/>
          <w:sz w:val="24"/>
          <w:szCs w:val="24"/>
        </w:rPr>
      </w:pPr>
    </w:p>
    <w:p w:rsidR="00EA248B" w:rsidRPr="00C9507F" w:rsidRDefault="00EA248B" w:rsidP="00EA248B">
      <w:pPr>
        <w:pStyle w:val="10"/>
        <w:shd w:val="clear" w:color="auto" w:fill="auto"/>
        <w:tabs>
          <w:tab w:val="left" w:pos="20"/>
          <w:tab w:val="left" w:pos="284"/>
        </w:tabs>
        <w:spacing w:line="276" w:lineRule="auto"/>
        <w:ind w:firstLine="20"/>
        <w:jc w:val="center"/>
        <w:rPr>
          <w:rStyle w:val="af1"/>
          <w:rFonts w:ascii="GHEA Grapalat" w:hAnsi="GHEA Grapalat"/>
          <w:b/>
          <w:sz w:val="24"/>
          <w:szCs w:val="24"/>
        </w:rPr>
      </w:pPr>
      <w:r w:rsidRPr="00C9507F">
        <w:rPr>
          <w:rStyle w:val="af1"/>
          <w:rFonts w:ascii="GHEA Grapalat" w:hAnsi="GHEA Grapalat"/>
          <w:b/>
          <w:sz w:val="24"/>
          <w:szCs w:val="24"/>
        </w:rPr>
        <w:t>II. ԿԱԶՄԱԿԵՐՊՈՒԹՅԱՆ ԳՈՐԾՈՒՆԵՈՒԹՅԱՆ ԱՌԱՐԿԱՆ ԵՎ ՆՊԱՏԱԿՆԵՐԸ</w:t>
      </w:r>
    </w:p>
    <w:p w:rsidR="00EA248B" w:rsidRPr="00C9507F" w:rsidRDefault="00EA248B" w:rsidP="00EA248B">
      <w:pPr>
        <w:pStyle w:val="1"/>
        <w:shd w:val="clear" w:color="auto" w:fill="auto"/>
        <w:ind w:left="640" w:right="20" w:firstLine="0"/>
        <w:rPr>
          <w:rStyle w:val="af1"/>
          <w:rFonts w:ascii="GHEA Grapalat" w:hAnsi="GHEA Grapalat"/>
          <w:i w:val="0"/>
          <w:sz w:val="24"/>
          <w:szCs w:val="24"/>
        </w:rPr>
      </w:pPr>
    </w:p>
    <w:p w:rsidR="00EA248B" w:rsidRPr="00C9507F" w:rsidRDefault="00EA248B" w:rsidP="00EA248B">
      <w:pPr>
        <w:pStyle w:val="1"/>
        <w:shd w:val="clear" w:color="auto" w:fill="auto"/>
        <w:tabs>
          <w:tab w:val="left" w:pos="604"/>
        </w:tabs>
        <w:spacing w:line="384" w:lineRule="exact"/>
        <w:ind w:right="-17" w:firstLine="0"/>
        <w:jc w:val="left"/>
        <w:rPr>
          <w:rStyle w:val="af1"/>
          <w:rFonts w:ascii="GHEA Grapalat" w:hAnsi="GHEA Grapalat"/>
          <w:i w:val="0"/>
          <w:sz w:val="24"/>
          <w:szCs w:val="24"/>
        </w:rPr>
      </w:pPr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14. 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Կազմակերպության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գործունեության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առարկան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և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նպատակներն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են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. </w:t>
      </w:r>
    </w:p>
    <w:p w:rsidR="00EA248B" w:rsidRPr="00DD1D90" w:rsidRDefault="00EA248B" w:rsidP="00EA248B">
      <w:pPr>
        <w:pStyle w:val="1"/>
        <w:shd w:val="clear" w:color="auto" w:fill="auto"/>
        <w:tabs>
          <w:tab w:val="left" w:pos="604"/>
        </w:tabs>
        <w:ind w:firstLine="0"/>
        <w:rPr>
          <w:rStyle w:val="af1"/>
          <w:rFonts w:ascii="GHEA Grapalat" w:hAnsi="GHEA Grapalat"/>
          <w:i w:val="0"/>
          <w:sz w:val="24"/>
          <w:szCs w:val="24"/>
          <w:lang w:val="x-none"/>
        </w:rPr>
      </w:pPr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ա) </w:t>
      </w:r>
      <w:proofErr w:type="spellStart"/>
      <w:proofErr w:type="gram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սոցիալական</w:t>
      </w:r>
      <w:proofErr w:type="spellEnd"/>
      <w:proofErr w:type="gram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,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առողջապահական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,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կրթական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,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մշակութային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,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մարզական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,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բնապահպանական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հասարակական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,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ինչպես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նաև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՝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համայնքային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նշանակություն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ունեցող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ծրագրերի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և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միջոցառումների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կազմակերպում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ու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անցկացում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>.</w:t>
      </w:r>
    </w:p>
    <w:p w:rsidR="00EA248B" w:rsidRPr="00C9507F" w:rsidRDefault="00EA248B" w:rsidP="00EA248B">
      <w:pPr>
        <w:pStyle w:val="1"/>
        <w:shd w:val="clear" w:color="auto" w:fill="auto"/>
        <w:tabs>
          <w:tab w:val="left" w:pos="604"/>
        </w:tabs>
        <w:ind w:right="-42" w:firstLine="0"/>
        <w:rPr>
          <w:rStyle w:val="af1"/>
          <w:rFonts w:ascii="GHEA Grapalat" w:hAnsi="GHEA Grapalat"/>
          <w:i w:val="0"/>
          <w:sz w:val="24"/>
          <w:szCs w:val="24"/>
        </w:rPr>
      </w:pPr>
      <w:r>
        <w:rPr>
          <w:rStyle w:val="af1"/>
          <w:rFonts w:ascii="GHEA Grapalat" w:hAnsi="GHEA Grapalat"/>
          <w:i w:val="0"/>
          <w:sz w:val="24"/>
          <w:szCs w:val="24"/>
          <w:lang w:val="hy-AM"/>
        </w:rPr>
        <w:t>բ</w:t>
      </w:r>
      <w:r w:rsidRPr="00C9507F">
        <w:rPr>
          <w:rStyle w:val="af1"/>
          <w:rFonts w:ascii="GHEA Grapalat" w:hAnsi="GHEA Grapalat"/>
          <w:i w:val="0"/>
          <w:sz w:val="24"/>
          <w:szCs w:val="24"/>
        </w:rPr>
        <w:t>)</w:t>
      </w:r>
      <w:r>
        <w:rPr>
          <w:rStyle w:val="af1"/>
          <w:rFonts w:ascii="GHEA Grapalat" w:hAnsi="GHEA Grapalat"/>
          <w:i w:val="0"/>
          <w:sz w:val="24"/>
          <w:szCs w:val="24"/>
          <w:lang w:val="hy-AM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երիտասարդների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,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դեռահասների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,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երեխաների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և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մեծահասակների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շրջանում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մարզական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պարապմունքների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կազմակերպում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>.</w:t>
      </w:r>
    </w:p>
    <w:p w:rsidR="00EA248B" w:rsidRPr="00C9507F" w:rsidRDefault="00EA248B" w:rsidP="00EA248B">
      <w:pPr>
        <w:pStyle w:val="1"/>
        <w:shd w:val="clear" w:color="auto" w:fill="auto"/>
        <w:ind w:right="40" w:firstLine="0"/>
        <w:rPr>
          <w:rStyle w:val="af1"/>
          <w:rFonts w:ascii="GHEA Grapalat" w:hAnsi="GHEA Grapalat"/>
          <w:i w:val="0"/>
          <w:sz w:val="24"/>
          <w:szCs w:val="24"/>
        </w:rPr>
      </w:pPr>
      <w:r>
        <w:rPr>
          <w:rStyle w:val="af1"/>
          <w:rFonts w:ascii="GHEA Grapalat" w:hAnsi="GHEA Grapalat"/>
          <w:i w:val="0"/>
          <w:sz w:val="24"/>
          <w:szCs w:val="24"/>
          <w:lang w:val="hy-AM"/>
        </w:rPr>
        <w:t>գ</w:t>
      </w:r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համայնքում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ֆիզիկական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կուլտուրայի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և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սպորտի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զարգացում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,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ֆիզիկական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կուլտուրայի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և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սպորտի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միջոցով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պարապողների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առողջության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պահպանում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և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ամրապնդում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,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ազգային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ու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համամարդկային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արժեքների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ոգով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դաստիարակված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անձի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ու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քաղաքացու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համակողմանի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ձևավորում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>.</w:t>
      </w:r>
    </w:p>
    <w:p w:rsidR="00EA248B" w:rsidRPr="00C9507F" w:rsidRDefault="00EA248B" w:rsidP="00EA248B">
      <w:pPr>
        <w:pStyle w:val="1"/>
        <w:shd w:val="clear" w:color="auto" w:fill="auto"/>
        <w:tabs>
          <w:tab w:val="left" w:pos="604"/>
        </w:tabs>
        <w:ind w:right="40" w:firstLine="0"/>
        <w:rPr>
          <w:rStyle w:val="af1"/>
          <w:rFonts w:ascii="GHEA Grapalat" w:hAnsi="GHEA Grapalat"/>
          <w:i w:val="0"/>
          <w:sz w:val="24"/>
          <w:szCs w:val="24"/>
        </w:rPr>
      </w:pPr>
      <w:r>
        <w:rPr>
          <w:rStyle w:val="af1"/>
          <w:rFonts w:ascii="GHEA Grapalat" w:hAnsi="GHEA Grapalat"/>
          <w:i w:val="0"/>
          <w:sz w:val="24"/>
          <w:szCs w:val="24"/>
          <w:lang w:val="hy-AM"/>
        </w:rPr>
        <w:t>դ</w:t>
      </w:r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համայնքում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շախմատի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r>
        <w:rPr>
          <w:rStyle w:val="af1"/>
          <w:rFonts w:ascii="GHEA Grapalat" w:hAnsi="GHEA Grapalat"/>
          <w:i w:val="0"/>
          <w:sz w:val="24"/>
          <w:szCs w:val="24"/>
          <w:lang w:val="hy-AM"/>
        </w:rPr>
        <w:t xml:space="preserve">և ֆուտբոլի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զարգացմանն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ու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մասսայականացմանը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նպաստող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կրթական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,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մարզական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,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կազմակերպչական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և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այլ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բնույթի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գործունեության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իրականացում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>.</w:t>
      </w:r>
    </w:p>
    <w:p w:rsidR="00EA248B" w:rsidRPr="00C9507F" w:rsidRDefault="00EA248B" w:rsidP="00EA248B">
      <w:pPr>
        <w:pStyle w:val="1"/>
        <w:shd w:val="clear" w:color="auto" w:fill="auto"/>
        <w:tabs>
          <w:tab w:val="left" w:pos="604"/>
        </w:tabs>
        <w:ind w:right="40" w:firstLine="0"/>
        <w:rPr>
          <w:rFonts w:ascii="GHEA Grapalat" w:hAnsi="GHEA Grapalat"/>
          <w:iCs/>
          <w:sz w:val="24"/>
          <w:szCs w:val="24"/>
        </w:rPr>
      </w:pPr>
      <w:r>
        <w:rPr>
          <w:rStyle w:val="af1"/>
          <w:rFonts w:ascii="GHEA Grapalat" w:hAnsi="GHEA Grapalat"/>
          <w:i w:val="0"/>
          <w:sz w:val="24"/>
          <w:szCs w:val="24"/>
          <w:lang w:val="hy-AM"/>
        </w:rPr>
        <w:t>ե</w:t>
      </w:r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շախմատի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r>
        <w:rPr>
          <w:rStyle w:val="af1"/>
          <w:rFonts w:ascii="GHEA Grapalat" w:hAnsi="GHEA Grapalat"/>
          <w:i w:val="0"/>
          <w:sz w:val="24"/>
          <w:szCs w:val="24"/>
          <w:lang w:val="hy-AM"/>
        </w:rPr>
        <w:t xml:space="preserve">և ֆուտբոլի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մարզաձև</w:t>
      </w:r>
      <w:proofErr w:type="spellEnd"/>
      <w:r>
        <w:rPr>
          <w:rStyle w:val="af1"/>
          <w:rFonts w:ascii="GHEA Grapalat" w:hAnsi="GHEA Grapalat"/>
          <w:i w:val="0"/>
          <w:sz w:val="24"/>
          <w:szCs w:val="24"/>
          <w:lang w:val="hy-AM"/>
        </w:rPr>
        <w:t>եր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ով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զբաղվող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ինչպես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դպրոցական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,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այնպես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էլ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չափահաս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տարիքի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անձանց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ինքնադրսևորմանն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աջակցություն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՝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այդ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նպատակով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պարբերաբար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կազմակերպելով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առաջնություններ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,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մարզային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,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հանրապետական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և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միջազգային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մրցումներին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մասնակցություն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>.</w:t>
      </w:r>
    </w:p>
    <w:p w:rsidR="00EA248B" w:rsidRPr="004F189B" w:rsidRDefault="00EA248B" w:rsidP="00EA248B">
      <w:pPr>
        <w:pStyle w:val="1"/>
        <w:shd w:val="clear" w:color="auto" w:fill="auto"/>
        <w:tabs>
          <w:tab w:val="left" w:pos="604"/>
        </w:tabs>
        <w:ind w:right="40" w:firstLine="0"/>
        <w:rPr>
          <w:rStyle w:val="af1"/>
          <w:rFonts w:ascii="GHEA Grapalat" w:hAnsi="GHEA Grapalat"/>
          <w:i w:val="0"/>
          <w:sz w:val="24"/>
          <w:szCs w:val="24"/>
          <w:lang w:val="hy-AM"/>
        </w:rPr>
      </w:pPr>
      <w:r>
        <w:rPr>
          <w:rStyle w:val="af1"/>
          <w:rFonts w:ascii="GHEA Grapalat" w:hAnsi="GHEA Grapalat"/>
          <w:i w:val="0"/>
          <w:sz w:val="24"/>
          <w:szCs w:val="24"/>
          <w:lang w:val="hy-AM"/>
        </w:rPr>
        <w:t>զ</w:t>
      </w:r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մշակութային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և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ակումբային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տարաբնույթ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միջոցառումների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կազմակերպում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,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այդ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թվում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՝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գյուղական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բնակավայրերում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. </w:t>
      </w:r>
      <w:proofErr w:type="spellStart"/>
      <w:proofErr w:type="gram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գյուղական</w:t>
      </w:r>
      <w:proofErr w:type="spellEnd"/>
      <w:proofErr w:type="gram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բնակավայրերում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ակումբային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մշակույթի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 xml:space="preserve"> </w:t>
      </w:r>
      <w:proofErr w:type="spellStart"/>
      <w:r w:rsidRPr="00C9507F">
        <w:rPr>
          <w:rStyle w:val="af1"/>
          <w:rFonts w:ascii="GHEA Grapalat" w:hAnsi="GHEA Grapalat"/>
          <w:i w:val="0"/>
          <w:sz w:val="24"/>
          <w:szCs w:val="24"/>
        </w:rPr>
        <w:t>զարգացում</w:t>
      </w:r>
      <w:proofErr w:type="spellEnd"/>
      <w:r w:rsidRPr="00C9507F">
        <w:rPr>
          <w:rStyle w:val="af1"/>
          <w:rFonts w:ascii="GHEA Grapalat" w:hAnsi="GHEA Grapalat"/>
          <w:i w:val="0"/>
          <w:sz w:val="24"/>
          <w:szCs w:val="24"/>
        </w:rPr>
        <w:t>.</w:t>
      </w:r>
    </w:p>
    <w:p w:rsidR="00065958" w:rsidRPr="004D7AFF" w:rsidRDefault="00EA248B" w:rsidP="00065958">
      <w:pPr>
        <w:pStyle w:val="ae"/>
        <w:shd w:val="clear" w:color="auto" w:fill="FFFFFF"/>
        <w:spacing w:before="0" w:beforeAutospacing="0" w:after="0" w:afterAutospacing="0"/>
        <w:rPr>
          <w:rStyle w:val="af1"/>
          <w:rFonts w:ascii="GHEA Grapalat" w:eastAsiaTheme="minorHAnsi" w:hAnsi="GHEA Grapalat" w:cs="Sylfaen"/>
          <w:i w:val="0"/>
          <w:lang w:val="hy-AM"/>
        </w:rPr>
      </w:pPr>
      <w:r w:rsidRPr="004F189B">
        <w:rPr>
          <w:rStyle w:val="af1"/>
          <w:rFonts w:ascii="GHEA Grapalat" w:hAnsi="GHEA Grapalat"/>
          <w:i w:val="0"/>
          <w:lang w:val="hy-AM"/>
        </w:rPr>
        <w:t xml:space="preserve">15. </w:t>
      </w:r>
      <w:r w:rsidR="00065958" w:rsidRPr="004D7AFF">
        <w:rPr>
          <w:rStyle w:val="af1"/>
          <w:rFonts w:ascii="GHEA Grapalat" w:eastAsiaTheme="minorHAnsi" w:hAnsi="GHEA Grapalat" w:cs="Sylfaen"/>
          <w:i w:val="0"/>
          <w:lang w:val="hy-AM"/>
        </w:rPr>
        <w:t>Կազմակերպությունն իր գործունեության նպատակներին համապատասխան`</w:t>
      </w:r>
    </w:p>
    <w:p w:rsidR="00065958" w:rsidRPr="00065958" w:rsidRDefault="00065958" w:rsidP="00065958">
      <w:pPr>
        <w:widowControl/>
        <w:shd w:val="clear" w:color="auto" w:fill="FFFFFF"/>
        <w:ind w:firstLine="375"/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</w:pPr>
      <w:r w:rsidRPr="00065958"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  <w:t xml:space="preserve">ա) </w:t>
      </w:r>
      <w:proofErr w:type="spellStart"/>
      <w:proofErr w:type="gramStart"/>
      <w:r w:rsidRPr="00065958"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  <w:t>կազմակերպում</w:t>
      </w:r>
      <w:proofErr w:type="spellEnd"/>
      <w:proofErr w:type="gramEnd"/>
      <w:r w:rsidRPr="00065958"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  <w:t xml:space="preserve"> է </w:t>
      </w:r>
      <w:proofErr w:type="spellStart"/>
      <w:r w:rsidRPr="00065958"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  <w:t>սպորտային</w:t>
      </w:r>
      <w:proofErr w:type="spellEnd"/>
      <w:r w:rsidRPr="00065958"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  <w:t xml:space="preserve"> և </w:t>
      </w:r>
      <w:proofErr w:type="spellStart"/>
      <w:r w:rsidRPr="00065958"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  <w:t>մշակութային</w:t>
      </w:r>
      <w:proofErr w:type="spellEnd"/>
      <w:r w:rsidRPr="00065958"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  <w:t xml:space="preserve"> </w:t>
      </w:r>
      <w:proofErr w:type="spellStart"/>
      <w:r w:rsidRPr="00065958"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  <w:t>միջոցառումներ</w:t>
      </w:r>
      <w:proofErr w:type="spellEnd"/>
      <w:r w:rsidRPr="00065958"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  <w:t>.</w:t>
      </w:r>
    </w:p>
    <w:p w:rsidR="00065958" w:rsidRPr="00065958" w:rsidRDefault="00065958" w:rsidP="00065958">
      <w:pPr>
        <w:widowControl/>
        <w:shd w:val="clear" w:color="auto" w:fill="FFFFFF"/>
        <w:ind w:firstLine="375"/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</w:pPr>
      <w:r w:rsidRPr="00065958"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  <w:t xml:space="preserve">բ) </w:t>
      </w:r>
      <w:proofErr w:type="gramStart"/>
      <w:r w:rsidRPr="00065958"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  <w:t>մշակում</w:t>
      </w:r>
      <w:proofErr w:type="gramEnd"/>
      <w:r w:rsidRPr="00065958"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  <w:t xml:space="preserve"> է իր գործունեության զարգացման հեռանկարային ծրագրերը` կնքված պայմանագրերին, մատուցվող ծառայությունների և իրականացվող աշխատանքների պահանջարկին համապատասխան.</w:t>
      </w:r>
    </w:p>
    <w:p w:rsidR="00065958" w:rsidRPr="00065958" w:rsidRDefault="00065958" w:rsidP="00065958">
      <w:pPr>
        <w:widowControl/>
        <w:shd w:val="clear" w:color="auto" w:fill="FFFFFF"/>
        <w:ind w:firstLine="375"/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</w:pPr>
      <w:r w:rsidRPr="00065958"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  <w:t xml:space="preserve">գ) </w:t>
      </w:r>
      <w:proofErr w:type="gramStart"/>
      <w:r w:rsidRPr="00065958"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  <w:t>պայմանագրային</w:t>
      </w:r>
      <w:proofErr w:type="gramEnd"/>
      <w:r w:rsidRPr="00065958"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  <w:t xml:space="preserve"> հիմունքներով ներգրավում է այլ իրավաբանական և ֆիզիկական անձանց.</w:t>
      </w:r>
    </w:p>
    <w:p w:rsidR="00065958" w:rsidRPr="00065958" w:rsidRDefault="00065958" w:rsidP="00065958">
      <w:pPr>
        <w:widowControl/>
        <w:shd w:val="clear" w:color="auto" w:fill="FFFFFF"/>
        <w:ind w:firstLine="375"/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</w:pPr>
      <w:r w:rsidRPr="00065958"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  <w:t xml:space="preserve">դ) </w:t>
      </w:r>
      <w:proofErr w:type="gramStart"/>
      <w:r w:rsidRPr="00065958"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  <w:t>անցկացնում</w:t>
      </w:r>
      <w:proofErr w:type="gramEnd"/>
      <w:r w:rsidRPr="00065958"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  <w:t xml:space="preserve"> է ստեղծագործական ստուգատեսներ, փառատոներ, մրցույթներ, շնորհանդեսներ, խորհրդաժողովներ, գիտամշակութային հանդիպումներ, սպորտային մրցումներ և միջոցառումներ, ցուցահանդեսներ ու երեկոներ.</w:t>
      </w:r>
    </w:p>
    <w:p w:rsidR="00065958" w:rsidRPr="00E62A00" w:rsidRDefault="00065958" w:rsidP="00065958">
      <w:pPr>
        <w:widowControl/>
        <w:shd w:val="clear" w:color="auto" w:fill="FFFFFF"/>
        <w:ind w:firstLine="375"/>
        <w:rPr>
          <w:rStyle w:val="af1"/>
          <w:rFonts w:ascii="GHEA Grapalat" w:eastAsiaTheme="minorHAnsi" w:hAnsi="GHEA Grapalat" w:cs="Sylfaen"/>
          <w:i w:val="0"/>
          <w:color w:val="auto"/>
          <w:lang w:eastAsia="en-US"/>
        </w:rPr>
      </w:pPr>
      <w:r w:rsidRPr="00065958"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  <w:t xml:space="preserve">ե) </w:t>
      </w:r>
      <w:proofErr w:type="spellStart"/>
      <w:proofErr w:type="gramStart"/>
      <w:r w:rsidRPr="00065958"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  <w:t>կազմակերպում</w:t>
      </w:r>
      <w:proofErr w:type="spellEnd"/>
      <w:proofErr w:type="gramEnd"/>
      <w:r w:rsidRPr="00065958"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  <w:t xml:space="preserve"> է </w:t>
      </w:r>
      <w:proofErr w:type="spellStart"/>
      <w:r w:rsidRPr="00065958"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  <w:t>սպորտային</w:t>
      </w:r>
      <w:proofErr w:type="spellEnd"/>
      <w:r w:rsidRPr="00065958"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  <w:t xml:space="preserve"> </w:t>
      </w:r>
      <w:proofErr w:type="spellStart"/>
      <w:r w:rsidR="00E62A00"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  <w:t>թիմեր</w:t>
      </w:r>
      <w:proofErr w:type="spellEnd"/>
      <w:r w:rsidRPr="00065958"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  <w:t xml:space="preserve">, </w:t>
      </w:r>
      <w:proofErr w:type="spellStart"/>
      <w:r w:rsidRPr="00065958"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  <w:t>մշակութային</w:t>
      </w:r>
      <w:proofErr w:type="spellEnd"/>
      <w:r w:rsidRPr="00065958"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  <w:t xml:space="preserve"> </w:t>
      </w:r>
      <w:proofErr w:type="spellStart"/>
      <w:r w:rsidR="00E62A00">
        <w:rPr>
          <w:rStyle w:val="af1"/>
          <w:rFonts w:ascii="GHEA Grapalat" w:eastAsiaTheme="minorHAnsi" w:hAnsi="GHEA Grapalat" w:cs="Sylfaen"/>
          <w:i w:val="0"/>
          <w:color w:val="auto"/>
          <w:lang w:val="en-US" w:eastAsia="en-US"/>
        </w:rPr>
        <w:t>համույթներ</w:t>
      </w:r>
      <w:proofErr w:type="spellEnd"/>
      <w:r w:rsidR="00E62A00">
        <w:rPr>
          <w:rStyle w:val="af1"/>
          <w:rFonts w:ascii="GHEA Grapalat" w:eastAsiaTheme="minorHAnsi" w:hAnsi="GHEA Grapalat" w:cs="Sylfaen"/>
          <w:i w:val="0"/>
          <w:color w:val="auto"/>
          <w:lang w:eastAsia="en-US"/>
        </w:rPr>
        <w:t>։</w:t>
      </w:r>
    </w:p>
    <w:p w:rsidR="00065958" w:rsidRDefault="00065958" w:rsidP="00EA248B">
      <w:pPr>
        <w:pStyle w:val="1"/>
        <w:shd w:val="clear" w:color="auto" w:fill="auto"/>
        <w:tabs>
          <w:tab w:val="left" w:pos="604"/>
        </w:tabs>
        <w:ind w:firstLine="0"/>
        <w:rPr>
          <w:rStyle w:val="af1"/>
          <w:rFonts w:ascii="GHEA Grapalat" w:hAnsi="GHEA Grapalat"/>
          <w:i w:val="0"/>
          <w:sz w:val="24"/>
          <w:szCs w:val="24"/>
          <w:lang w:val="hy-AM"/>
        </w:rPr>
      </w:pPr>
    </w:p>
    <w:p w:rsidR="00EA248B" w:rsidRPr="004F189B" w:rsidRDefault="00065958" w:rsidP="00EA248B">
      <w:pPr>
        <w:pStyle w:val="1"/>
        <w:shd w:val="clear" w:color="auto" w:fill="auto"/>
        <w:tabs>
          <w:tab w:val="left" w:pos="604"/>
        </w:tabs>
        <w:ind w:firstLine="0"/>
        <w:rPr>
          <w:rStyle w:val="af1"/>
          <w:rFonts w:ascii="GHEA Grapalat" w:hAnsi="GHEA Grapalat"/>
          <w:i w:val="0"/>
          <w:sz w:val="24"/>
          <w:szCs w:val="24"/>
          <w:lang w:val="hy-AM" w:eastAsia="ru-RU"/>
        </w:rPr>
      </w:pPr>
      <w:r>
        <w:rPr>
          <w:rStyle w:val="af1"/>
          <w:rFonts w:ascii="GHEA Grapalat" w:hAnsi="GHEA Grapalat"/>
          <w:i w:val="0"/>
          <w:sz w:val="24"/>
          <w:szCs w:val="24"/>
          <w:lang w:val="hy-AM"/>
        </w:rPr>
        <w:lastRenderedPageBreak/>
        <w:t>16</w:t>
      </w:r>
      <w:r>
        <w:rPr>
          <w:rStyle w:val="af1"/>
          <w:rFonts w:ascii="Cambria Math" w:hAnsi="Cambria Math"/>
          <w:i w:val="0"/>
          <w:sz w:val="24"/>
          <w:szCs w:val="24"/>
          <w:lang w:val="hy-AM"/>
        </w:rPr>
        <w:t xml:space="preserve">․ </w:t>
      </w:r>
      <w:r w:rsidR="00EA248B" w:rsidRPr="004F189B">
        <w:rPr>
          <w:rStyle w:val="af1"/>
          <w:rFonts w:ascii="GHEA Grapalat" w:hAnsi="GHEA Grapalat"/>
          <w:i w:val="0"/>
          <w:sz w:val="24"/>
          <w:szCs w:val="24"/>
          <w:lang w:val="hy-AM"/>
        </w:rPr>
        <w:t>Կազմակերպության գործունեությունը հիմնվում է մարդասիրության, հանրամատչելիության, ազգային և համամարդկային արժեքների զուգորդման, անձի ազատ զարգացման և ինքնավարության սկզբունքների վրա: Կազմակերպության գործունեությունն իրականացվում է ի շահ անհատի, հասարակության և պետության՝ նպաստելով պետական, հասարակական և բիզնես սեկտորների համագործակցությանը:</w:t>
      </w:r>
    </w:p>
    <w:p w:rsidR="00EA248B" w:rsidRPr="004F189B" w:rsidRDefault="00EA248B" w:rsidP="00EA248B">
      <w:pPr>
        <w:pStyle w:val="ae"/>
        <w:spacing w:before="0" w:beforeAutospacing="0" w:after="0" w:afterAutospacing="0"/>
        <w:jc w:val="both"/>
        <w:rPr>
          <w:rStyle w:val="af1"/>
          <w:rFonts w:ascii="GHEA Grapalat" w:hAnsi="GHEA Grapalat"/>
          <w:i w:val="0"/>
          <w:lang w:val="hy-AM"/>
        </w:rPr>
      </w:pPr>
    </w:p>
    <w:p w:rsidR="00EA248B" w:rsidRPr="00EA248B" w:rsidRDefault="00EA248B" w:rsidP="00EA248B">
      <w:pPr>
        <w:pStyle w:val="ae"/>
        <w:spacing w:before="0" w:beforeAutospacing="0" w:after="240" w:afterAutospacing="0" w:line="276" w:lineRule="auto"/>
        <w:ind w:firstLine="375"/>
        <w:jc w:val="center"/>
        <w:rPr>
          <w:rStyle w:val="af1"/>
          <w:rFonts w:ascii="GHEA Grapalat" w:hAnsi="GHEA Grapalat"/>
          <w:b/>
          <w:i w:val="0"/>
          <w:lang w:val="hy-AM"/>
        </w:rPr>
      </w:pPr>
      <w:r w:rsidRPr="00EA248B">
        <w:rPr>
          <w:rStyle w:val="af1"/>
          <w:rFonts w:ascii="GHEA Grapalat" w:hAnsi="GHEA Grapalat"/>
          <w:b/>
          <w:i w:val="0"/>
          <w:lang w:val="hy-AM"/>
        </w:rPr>
        <w:t xml:space="preserve">III. </w:t>
      </w:r>
      <w:r w:rsidRPr="00EA248B">
        <w:rPr>
          <w:rStyle w:val="af1"/>
          <w:rFonts w:ascii="GHEA Grapalat" w:hAnsi="GHEA Grapalat" w:cs="Sylfaen"/>
          <w:b/>
          <w:i w:val="0"/>
          <w:lang w:val="hy-AM"/>
        </w:rPr>
        <w:t>ԿԱԶՄԱԿԵՐՊՈՒԹՅԱՆ</w:t>
      </w:r>
      <w:r w:rsidRPr="00EA248B">
        <w:rPr>
          <w:rStyle w:val="af1"/>
          <w:rFonts w:ascii="GHEA Grapalat" w:hAnsi="GHEA Grapalat"/>
          <w:b/>
          <w:i w:val="0"/>
          <w:lang w:val="hy-AM"/>
        </w:rPr>
        <w:t xml:space="preserve"> </w:t>
      </w:r>
      <w:r w:rsidRPr="00EA248B">
        <w:rPr>
          <w:rStyle w:val="af1"/>
          <w:rFonts w:ascii="GHEA Grapalat" w:hAnsi="GHEA Grapalat" w:cs="Sylfaen"/>
          <w:b/>
          <w:i w:val="0"/>
          <w:lang w:val="hy-AM"/>
        </w:rPr>
        <w:t>ԿԱՌԱՎԱՐՄԱՆ</w:t>
      </w:r>
      <w:r w:rsidRPr="00EA248B">
        <w:rPr>
          <w:rStyle w:val="af1"/>
          <w:rFonts w:ascii="GHEA Grapalat" w:hAnsi="GHEA Grapalat"/>
          <w:b/>
          <w:i w:val="0"/>
          <w:lang w:val="hy-AM"/>
        </w:rPr>
        <w:t xml:space="preserve"> </w:t>
      </w:r>
      <w:r w:rsidRPr="00EA248B">
        <w:rPr>
          <w:rStyle w:val="af1"/>
          <w:rFonts w:ascii="GHEA Grapalat" w:hAnsi="GHEA Grapalat" w:cs="Sylfaen"/>
          <w:b/>
          <w:i w:val="0"/>
          <w:lang w:val="hy-AM"/>
        </w:rPr>
        <w:t>ՄԱՐՄԻՆՆԵՐԸ</w:t>
      </w:r>
      <w:r w:rsidRPr="00EA248B">
        <w:rPr>
          <w:rStyle w:val="af1"/>
          <w:rFonts w:ascii="GHEA Grapalat" w:hAnsi="GHEA Grapalat"/>
          <w:b/>
          <w:i w:val="0"/>
          <w:lang w:val="hy-AM"/>
        </w:rPr>
        <w:t xml:space="preserve"> </w:t>
      </w:r>
    </w:p>
    <w:p w:rsidR="00EA248B" w:rsidRPr="00C9507F" w:rsidRDefault="001C2916" w:rsidP="00EA248B">
      <w:pPr>
        <w:widowControl/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/>
          <w:i w:val="0"/>
        </w:rPr>
        <w:t>17</w:t>
      </w:r>
      <w:r w:rsidR="00EA248B" w:rsidRPr="00C9507F">
        <w:rPr>
          <w:rStyle w:val="af1"/>
          <w:rFonts w:ascii="GHEA Grapalat" w:hAnsi="GHEA Grapalat"/>
          <w:i w:val="0"/>
        </w:rPr>
        <w:t xml:space="preserve">. </w:t>
      </w:r>
      <w:r w:rsidR="00EA248B"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կառավարումն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իրականացնում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են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հիմնադիրը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և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նրա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>
        <w:rPr>
          <w:rStyle w:val="af1"/>
          <w:rFonts w:ascii="GHEA Grapalat" w:hAnsi="GHEA Grapalat" w:cs="Sylfaen"/>
          <w:i w:val="0"/>
        </w:rPr>
        <w:t>կողմ</w:t>
      </w:r>
      <w:r w:rsidR="00EA248B" w:rsidRPr="00C9507F">
        <w:rPr>
          <w:rStyle w:val="af1"/>
          <w:rFonts w:ascii="GHEA Grapalat" w:hAnsi="GHEA Grapalat" w:cs="Sylfaen"/>
          <w:i w:val="0"/>
        </w:rPr>
        <w:t>ից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նշանակված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գործադիր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մարմինը</w:t>
      </w:r>
      <w:r w:rsidR="00EA248B" w:rsidRPr="00C9507F">
        <w:rPr>
          <w:rStyle w:val="af1"/>
          <w:rFonts w:ascii="GHEA Grapalat" w:hAnsi="GHEA Grapalat"/>
          <w:i w:val="0"/>
        </w:rPr>
        <w:t xml:space="preserve">` </w:t>
      </w:r>
      <w:r w:rsidR="00EA248B"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տնօրենը</w:t>
      </w:r>
      <w:r w:rsidR="00EA248B" w:rsidRPr="00C9507F">
        <w:rPr>
          <w:rStyle w:val="af1"/>
          <w:rFonts w:ascii="GHEA Grapalat" w:hAnsi="GHEA Grapalat"/>
          <w:i w:val="0"/>
        </w:rPr>
        <w:t>:</w:t>
      </w:r>
    </w:p>
    <w:p w:rsidR="00EA248B" w:rsidRPr="00C9507F" w:rsidRDefault="001C2916" w:rsidP="00EA248B">
      <w:pPr>
        <w:widowControl/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/>
          <w:i w:val="0"/>
        </w:rPr>
        <w:t>18</w:t>
      </w:r>
      <w:r>
        <w:rPr>
          <w:rStyle w:val="af1"/>
          <w:rFonts w:ascii="Cambria Math" w:hAnsi="Cambria Math"/>
          <w:i w:val="0"/>
        </w:rPr>
        <w:t>․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Հիմնադիրն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ունի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գործունեությանը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և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կառավարմանը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վերաբերող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ցանկացած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հարց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վերջնականապես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լուծելու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իրավունք</w:t>
      </w:r>
      <w:r w:rsidR="00EA248B" w:rsidRPr="00C9507F">
        <w:rPr>
          <w:rStyle w:val="af1"/>
          <w:rFonts w:ascii="GHEA Grapalat" w:hAnsi="GHEA Grapalat"/>
          <w:i w:val="0"/>
        </w:rPr>
        <w:t xml:space="preserve">` </w:t>
      </w:r>
      <w:r w:rsidR="00EA248B" w:rsidRPr="00C9507F">
        <w:rPr>
          <w:rStyle w:val="af1"/>
          <w:rFonts w:ascii="GHEA Grapalat" w:hAnsi="GHEA Grapalat" w:cs="Sylfaen"/>
          <w:i w:val="0"/>
        </w:rPr>
        <w:t>բացառությամբ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օրենքով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նախատեսված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դեպքերի</w:t>
      </w:r>
      <w:r w:rsidR="00EA248B" w:rsidRPr="00C9507F">
        <w:rPr>
          <w:rStyle w:val="af1"/>
          <w:rFonts w:ascii="GHEA Grapalat" w:hAnsi="GHEA Grapalat"/>
          <w:i w:val="0"/>
        </w:rPr>
        <w:t xml:space="preserve">: </w:t>
      </w:r>
    </w:p>
    <w:p w:rsidR="00EA248B" w:rsidRPr="00C9507F" w:rsidRDefault="00EA248B" w:rsidP="00EA248B">
      <w:pPr>
        <w:widowControl/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/>
          <w:i w:val="0"/>
        </w:rPr>
        <w:t>1</w:t>
      </w:r>
      <w:r w:rsidR="001C2916">
        <w:rPr>
          <w:rStyle w:val="af1"/>
          <w:rFonts w:ascii="GHEA Grapalat" w:hAnsi="GHEA Grapalat"/>
          <w:i w:val="0"/>
        </w:rPr>
        <w:t>9</w:t>
      </w:r>
      <w:r w:rsidRPr="00C9507F">
        <w:rPr>
          <w:rStyle w:val="af1"/>
          <w:rFonts w:ascii="GHEA Grapalat" w:hAnsi="GHEA Grapalat"/>
          <w:i w:val="0"/>
        </w:rPr>
        <w:t xml:space="preserve">. </w:t>
      </w:r>
      <w:r w:rsidRPr="00C9507F">
        <w:rPr>
          <w:rStyle w:val="af1"/>
          <w:rFonts w:ascii="GHEA Grapalat" w:hAnsi="GHEA Grapalat" w:cs="Sylfaen"/>
        </w:rPr>
        <w:t>Հիմնադրի</w:t>
      </w:r>
      <w:r w:rsidRPr="00C9507F">
        <w:rPr>
          <w:rStyle w:val="af1"/>
          <w:rFonts w:ascii="GHEA Grapalat" w:hAnsi="GHEA Grapalat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բացառիկ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լիազորություններն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են</w:t>
      </w:r>
      <w:r w:rsidRPr="00C9507F">
        <w:rPr>
          <w:rStyle w:val="af1"/>
          <w:rFonts w:ascii="GHEA Grapalat" w:hAnsi="GHEA Grapalat"/>
          <w:i w:val="0"/>
        </w:rPr>
        <w:t>`</w:t>
      </w:r>
    </w:p>
    <w:p w:rsidR="00EA248B" w:rsidRPr="00C9507F" w:rsidRDefault="00EA248B" w:rsidP="00EA248B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/>
          <w:i w:val="0"/>
        </w:rPr>
        <w:t xml:space="preserve">1) </w:t>
      </w:r>
      <w:r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հիմնադրումը</w:t>
      </w:r>
      <w:r w:rsidRPr="00C9507F">
        <w:rPr>
          <w:rStyle w:val="af1"/>
          <w:rFonts w:ascii="GHEA Grapalat" w:hAnsi="GHEA Grapalat"/>
          <w:i w:val="0"/>
        </w:rPr>
        <w:t>.</w:t>
      </w:r>
    </w:p>
    <w:p w:rsidR="00EA248B" w:rsidRPr="00C9507F" w:rsidRDefault="00EA248B" w:rsidP="00EA248B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/>
          <w:i w:val="0"/>
        </w:rPr>
        <w:t xml:space="preserve">2) </w:t>
      </w:r>
      <w:r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գործունեության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առարկայի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և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նպատակների</w:t>
      </w:r>
      <w:r w:rsidRPr="00C9507F">
        <w:rPr>
          <w:rStyle w:val="af1"/>
          <w:rFonts w:ascii="GHEA Grapalat" w:hAnsi="GHEA Grapalat"/>
          <w:i w:val="0"/>
        </w:rPr>
        <w:t xml:space="preserve">, </w:t>
      </w:r>
      <w:r w:rsidRPr="00C9507F">
        <w:rPr>
          <w:rStyle w:val="af1"/>
          <w:rFonts w:ascii="GHEA Grapalat" w:hAnsi="GHEA Grapalat" w:cs="Sylfaen"/>
          <w:i w:val="0"/>
        </w:rPr>
        <w:t>այդ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թվում</w:t>
      </w:r>
      <w:r w:rsidRPr="00C9507F">
        <w:rPr>
          <w:rStyle w:val="af1"/>
          <w:rFonts w:ascii="GHEA Grapalat" w:hAnsi="GHEA Grapalat"/>
          <w:i w:val="0"/>
        </w:rPr>
        <w:t xml:space="preserve">` </w:t>
      </w:r>
      <w:r w:rsidRPr="00C9507F">
        <w:rPr>
          <w:rStyle w:val="af1"/>
          <w:rFonts w:ascii="GHEA Grapalat" w:hAnsi="GHEA Grapalat" w:cs="Sylfaen"/>
          <w:i w:val="0"/>
        </w:rPr>
        <w:t>նրա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կողմից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իրականացվող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ձեռնարկատիրական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գործունեության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տեսակների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սահմանումը</w:t>
      </w:r>
      <w:r w:rsidRPr="00C9507F">
        <w:rPr>
          <w:rStyle w:val="af1"/>
          <w:rFonts w:ascii="GHEA Grapalat" w:hAnsi="GHEA Grapalat"/>
          <w:i w:val="0"/>
        </w:rPr>
        <w:t>.</w:t>
      </w:r>
    </w:p>
    <w:p w:rsidR="00EA248B" w:rsidRPr="00C9507F" w:rsidRDefault="00EA248B" w:rsidP="00EA248B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/>
          <w:i w:val="0"/>
        </w:rPr>
        <w:t>3)</w:t>
      </w:r>
      <w:r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կանոնադրության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հաստատումը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և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դրանում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փոփոխությունների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կատարումը</w:t>
      </w:r>
      <w:r w:rsidRPr="00C9507F">
        <w:rPr>
          <w:rStyle w:val="af1"/>
          <w:rFonts w:ascii="GHEA Grapalat" w:hAnsi="GHEA Grapalat"/>
          <w:i w:val="0"/>
        </w:rPr>
        <w:t>.</w:t>
      </w:r>
    </w:p>
    <w:p w:rsidR="00EA248B" w:rsidRPr="00C9507F" w:rsidRDefault="00EA248B" w:rsidP="00EA248B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/>
          <w:i w:val="0"/>
        </w:rPr>
        <w:t xml:space="preserve">4) </w:t>
      </w:r>
      <w:r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վերակազմակերպումն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ու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լուծարումը</w:t>
      </w:r>
    </w:p>
    <w:p w:rsidR="00EA248B" w:rsidRPr="00C9507F" w:rsidRDefault="00EA248B" w:rsidP="00EA248B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/>
          <w:i w:val="0"/>
        </w:rPr>
        <w:t>5)</w:t>
      </w:r>
      <w:r w:rsidRPr="00C9507F">
        <w:rPr>
          <w:rStyle w:val="af1"/>
          <w:rFonts w:ascii="GHEA Grapalat" w:hAnsi="GHEA Grapalat" w:cs="Sylfaen"/>
          <w:i w:val="0"/>
        </w:rPr>
        <w:t>կազմակերպությանը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սեփականության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իրավունքով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հանձնվող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և</w:t>
      </w:r>
      <w:r w:rsidRPr="00C9507F">
        <w:rPr>
          <w:rStyle w:val="af1"/>
          <w:rFonts w:ascii="GHEA Grapalat" w:hAnsi="GHEA Grapalat"/>
          <w:i w:val="0"/>
        </w:rPr>
        <w:t xml:space="preserve"> (</w:t>
      </w:r>
      <w:r w:rsidRPr="00C9507F">
        <w:rPr>
          <w:rStyle w:val="af1"/>
          <w:rFonts w:ascii="GHEA Grapalat" w:hAnsi="GHEA Grapalat" w:cs="Sylfaen"/>
          <w:i w:val="0"/>
        </w:rPr>
        <w:t>կամ</w:t>
      </w:r>
      <w:r w:rsidRPr="00C9507F">
        <w:rPr>
          <w:rStyle w:val="af1"/>
          <w:rFonts w:ascii="GHEA Grapalat" w:hAnsi="GHEA Grapalat"/>
          <w:i w:val="0"/>
        </w:rPr>
        <w:t xml:space="preserve">) </w:t>
      </w:r>
      <w:r w:rsidRPr="00C9507F">
        <w:rPr>
          <w:rStyle w:val="af1"/>
          <w:rFonts w:ascii="GHEA Grapalat" w:hAnsi="GHEA Grapalat" w:cs="Sylfaen"/>
          <w:i w:val="0"/>
        </w:rPr>
        <w:t>ամրացվող</w:t>
      </w:r>
      <w:r w:rsidRPr="00C9507F">
        <w:rPr>
          <w:rStyle w:val="af1"/>
          <w:rFonts w:ascii="GHEA Grapalat" w:hAnsi="GHEA Grapalat"/>
          <w:i w:val="0"/>
        </w:rPr>
        <w:t xml:space="preserve">` </w:t>
      </w:r>
      <w:r w:rsidRPr="00C9507F">
        <w:rPr>
          <w:rStyle w:val="af1"/>
          <w:rFonts w:ascii="GHEA Grapalat" w:hAnsi="GHEA Grapalat" w:cs="Sylfaen"/>
          <w:i w:val="0"/>
        </w:rPr>
        <w:t>համայնքին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պատկանող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գույքի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կազմի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հաստատումը</w:t>
      </w:r>
      <w:r w:rsidRPr="00C9507F">
        <w:rPr>
          <w:rStyle w:val="af1"/>
          <w:rFonts w:ascii="GHEA Grapalat" w:hAnsi="GHEA Grapalat"/>
          <w:i w:val="0"/>
        </w:rPr>
        <w:t>.</w:t>
      </w:r>
    </w:p>
    <w:p w:rsidR="00EA248B" w:rsidRPr="00C9507F" w:rsidRDefault="00EA248B" w:rsidP="00EA248B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/>
          <w:i w:val="0"/>
        </w:rPr>
        <w:t xml:space="preserve">6) </w:t>
      </w:r>
      <w:r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լուծարման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հանձնաժողովի ստեղծումը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և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լուծարման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հաշվեկշիռի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հաստատումը</w:t>
      </w:r>
      <w:r w:rsidRPr="00C9507F">
        <w:rPr>
          <w:rStyle w:val="af1"/>
          <w:rFonts w:ascii="GHEA Grapalat" w:hAnsi="GHEA Grapalat"/>
          <w:i w:val="0"/>
        </w:rPr>
        <w:t xml:space="preserve">. </w:t>
      </w:r>
    </w:p>
    <w:p w:rsidR="00EA248B" w:rsidRPr="00C9507F" w:rsidRDefault="00EA248B" w:rsidP="00EA248B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/>
          <w:i w:val="0"/>
        </w:rPr>
        <w:t xml:space="preserve">7) </w:t>
      </w:r>
      <w:r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կառավարման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համակարգի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սահմանումը</w:t>
      </w:r>
      <w:r w:rsidRPr="00C9507F">
        <w:rPr>
          <w:rStyle w:val="af1"/>
          <w:rFonts w:ascii="GHEA Grapalat" w:hAnsi="GHEA Grapalat"/>
          <w:i w:val="0"/>
        </w:rPr>
        <w:t>.</w:t>
      </w:r>
    </w:p>
    <w:p w:rsidR="00EA248B" w:rsidRPr="00C9507F" w:rsidRDefault="00EA248B" w:rsidP="00EA248B">
      <w:pPr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/>
          <w:i w:val="0"/>
        </w:rPr>
        <w:t xml:space="preserve">      8) </w:t>
      </w:r>
      <w:r w:rsidRPr="00C9507F">
        <w:rPr>
          <w:rStyle w:val="af1"/>
          <w:rFonts w:ascii="GHEA Grapalat" w:hAnsi="GHEA Grapalat" w:cs="Sylfaen"/>
          <w:i w:val="0"/>
        </w:rPr>
        <w:t>Հայաստանի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Հանրապետության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օրենսդրությամբ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և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սույն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կանոնադրությամբ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նախատեսված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այլ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հարցերի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լուծումը</w:t>
      </w:r>
      <w:r w:rsidRPr="00C9507F">
        <w:rPr>
          <w:rStyle w:val="af1"/>
          <w:rFonts w:ascii="GHEA Grapalat" w:hAnsi="GHEA Grapalat"/>
          <w:i w:val="0"/>
        </w:rPr>
        <w:t xml:space="preserve">: </w:t>
      </w:r>
    </w:p>
    <w:p w:rsidR="00EA248B" w:rsidRPr="00C9507F" w:rsidRDefault="001C2916" w:rsidP="00EA248B">
      <w:pPr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/>
          <w:i w:val="0"/>
        </w:rPr>
        <w:t>20</w:t>
      </w:r>
      <w:r w:rsidR="00EA248B" w:rsidRPr="00C9507F">
        <w:rPr>
          <w:rStyle w:val="af1"/>
          <w:rFonts w:ascii="GHEA Grapalat" w:hAnsi="GHEA Grapalat"/>
          <w:i w:val="0"/>
        </w:rPr>
        <w:t xml:space="preserve">. </w:t>
      </w:r>
      <w:r w:rsidR="00EA248B" w:rsidRPr="00C9507F">
        <w:rPr>
          <w:rStyle w:val="af1"/>
          <w:rFonts w:ascii="GHEA Grapalat" w:hAnsi="GHEA Grapalat" w:cs="Sylfaen"/>
          <w:i w:val="0"/>
        </w:rPr>
        <w:t>Համայնքի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ղեկավարն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իրականացնում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է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ընդհանուր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կառավարումը</w:t>
      </w:r>
      <w:r w:rsidR="00EA248B" w:rsidRPr="00C9507F">
        <w:rPr>
          <w:rStyle w:val="af1"/>
          <w:rFonts w:ascii="GHEA Grapalat" w:hAnsi="GHEA Grapalat"/>
          <w:i w:val="0"/>
        </w:rPr>
        <w:t xml:space="preserve">, </w:t>
      </w:r>
      <w:r w:rsidR="00EA248B" w:rsidRPr="00C9507F">
        <w:rPr>
          <w:rStyle w:val="af1"/>
          <w:rFonts w:ascii="GHEA Grapalat" w:hAnsi="GHEA Grapalat" w:cs="Sylfaen"/>
          <w:i w:val="0"/>
        </w:rPr>
        <w:t>ապահովում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նրա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բնականոն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գործունեությունը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և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պատասխանատվություն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է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կրում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դրանց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չկատարման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կամ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ոչ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պատշաճ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կատարման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համար</w:t>
      </w:r>
      <w:r w:rsidR="00EA248B" w:rsidRPr="00C9507F">
        <w:rPr>
          <w:rStyle w:val="af1"/>
          <w:rFonts w:ascii="GHEA Grapalat" w:hAnsi="GHEA Grapalat"/>
          <w:i w:val="0"/>
        </w:rPr>
        <w:t xml:space="preserve">: </w:t>
      </w:r>
    </w:p>
    <w:p w:rsidR="00EA248B" w:rsidRPr="00C9507F" w:rsidRDefault="001C2916" w:rsidP="00EA248B">
      <w:pPr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/>
          <w:i w:val="0"/>
        </w:rPr>
        <w:t>21</w:t>
      </w:r>
      <w:r w:rsidR="00EA248B" w:rsidRPr="00C9507F">
        <w:rPr>
          <w:rStyle w:val="af1"/>
          <w:rFonts w:ascii="GHEA Grapalat" w:hAnsi="GHEA Grapalat"/>
          <w:i w:val="0"/>
        </w:rPr>
        <w:t xml:space="preserve">. </w:t>
      </w:r>
      <w:r w:rsidR="00EA248B" w:rsidRPr="00C9507F">
        <w:rPr>
          <w:rStyle w:val="af1"/>
          <w:rFonts w:ascii="GHEA Grapalat" w:hAnsi="GHEA Grapalat" w:cs="Sylfaen"/>
        </w:rPr>
        <w:t>Համայնքի</w:t>
      </w:r>
      <w:r w:rsidR="00EA248B" w:rsidRPr="00C9507F">
        <w:rPr>
          <w:rStyle w:val="af1"/>
          <w:rFonts w:ascii="GHEA Grapalat" w:hAnsi="GHEA Grapalat"/>
        </w:rPr>
        <w:t xml:space="preserve"> </w:t>
      </w:r>
      <w:r w:rsidR="00EA248B" w:rsidRPr="00C9507F">
        <w:rPr>
          <w:rStyle w:val="af1"/>
          <w:rFonts w:ascii="GHEA Grapalat" w:hAnsi="GHEA Grapalat" w:cs="Sylfaen"/>
        </w:rPr>
        <w:t>ղեկավարը</w:t>
      </w:r>
      <w:r w:rsidR="00EA248B" w:rsidRPr="00C9507F">
        <w:rPr>
          <w:rStyle w:val="af1"/>
          <w:rFonts w:ascii="GHEA Grapalat" w:hAnsi="GHEA Grapalat"/>
          <w:i w:val="0"/>
        </w:rPr>
        <w:t>`</w:t>
      </w:r>
    </w:p>
    <w:p w:rsidR="00EA248B" w:rsidRPr="00C9507F" w:rsidRDefault="00EA248B" w:rsidP="00EA248B">
      <w:pPr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 w:cs="Sylfaen"/>
          <w:i w:val="0"/>
        </w:rPr>
        <w:t>ա</w:t>
      </w:r>
      <w:r w:rsidRPr="00C9507F">
        <w:rPr>
          <w:rStyle w:val="af1"/>
          <w:rFonts w:ascii="GHEA Grapalat" w:hAnsi="GHEA Grapalat"/>
          <w:i w:val="0"/>
        </w:rPr>
        <w:t xml:space="preserve">) </w:t>
      </w:r>
      <w:r w:rsidRPr="00C9507F">
        <w:rPr>
          <w:rStyle w:val="af1"/>
          <w:rFonts w:ascii="GHEA Grapalat" w:hAnsi="GHEA Grapalat" w:cs="Sylfaen"/>
          <w:i w:val="0"/>
        </w:rPr>
        <w:t>սույն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կանոնադրությամբ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սահմանված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կարգով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իրականացնում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է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կառավարման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մարմինների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ձևավորումը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և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նրանց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լիազորությունների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վաղաժամկետ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դադարեցումը</w:t>
      </w:r>
      <w:r w:rsidRPr="00C9507F">
        <w:rPr>
          <w:rStyle w:val="af1"/>
          <w:rFonts w:ascii="GHEA Grapalat" w:hAnsi="GHEA Grapalat"/>
          <w:i w:val="0"/>
        </w:rPr>
        <w:t>.</w:t>
      </w:r>
    </w:p>
    <w:p w:rsidR="00EA248B" w:rsidRPr="00C9507F" w:rsidRDefault="00EA248B" w:rsidP="00EA248B">
      <w:pPr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 w:cs="Sylfaen"/>
          <w:i w:val="0"/>
        </w:rPr>
        <w:t>բ</w:t>
      </w:r>
      <w:r w:rsidRPr="00C9507F">
        <w:rPr>
          <w:rStyle w:val="af1"/>
          <w:rFonts w:ascii="GHEA Grapalat" w:hAnsi="GHEA Grapalat"/>
          <w:i w:val="0"/>
        </w:rPr>
        <w:t xml:space="preserve">) </w:t>
      </w:r>
      <w:r w:rsidRPr="00C9507F">
        <w:rPr>
          <w:rStyle w:val="af1"/>
          <w:rFonts w:ascii="GHEA Grapalat" w:hAnsi="GHEA Grapalat" w:cs="Sylfaen"/>
          <w:i w:val="0"/>
        </w:rPr>
        <w:t>վերահսկողություն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է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իրականացնում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գործունեության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նկատմամբ</w:t>
      </w:r>
      <w:r w:rsidRPr="00C9507F">
        <w:rPr>
          <w:rStyle w:val="af1"/>
          <w:rFonts w:ascii="GHEA Grapalat" w:hAnsi="GHEA Grapalat"/>
          <w:i w:val="0"/>
        </w:rPr>
        <w:t xml:space="preserve">. </w:t>
      </w:r>
    </w:p>
    <w:p w:rsidR="00EA248B" w:rsidRPr="00C9507F" w:rsidRDefault="00EA248B" w:rsidP="00EA248B">
      <w:pPr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 w:cs="Sylfaen"/>
          <w:i w:val="0"/>
        </w:rPr>
        <w:t>գ</w:t>
      </w:r>
      <w:r w:rsidRPr="00C9507F">
        <w:rPr>
          <w:rStyle w:val="af1"/>
          <w:rFonts w:ascii="GHEA Grapalat" w:hAnsi="GHEA Grapalat"/>
          <w:i w:val="0"/>
        </w:rPr>
        <w:t xml:space="preserve">) </w:t>
      </w:r>
      <w:r w:rsidRPr="00C9507F">
        <w:rPr>
          <w:rStyle w:val="af1"/>
          <w:rFonts w:ascii="GHEA Grapalat" w:hAnsi="GHEA Grapalat" w:cs="Sylfaen"/>
          <w:i w:val="0"/>
        </w:rPr>
        <w:t>կասեցնում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ուժը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կորցրած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է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ճանաչում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տնօրենի</w:t>
      </w:r>
      <w:r w:rsidRPr="00C9507F">
        <w:rPr>
          <w:rStyle w:val="af1"/>
          <w:rFonts w:ascii="GHEA Grapalat" w:hAnsi="GHEA Grapalat"/>
          <w:i w:val="0"/>
        </w:rPr>
        <w:t xml:space="preserve">` </w:t>
      </w:r>
      <w:r w:rsidRPr="00C9507F">
        <w:rPr>
          <w:rStyle w:val="af1"/>
          <w:rFonts w:ascii="GHEA Grapalat" w:hAnsi="GHEA Grapalat" w:cs="Sylfaen"/>
          <w:i w:val="0"/>
        </w:rPr>
        <w:t>Հայաստանի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Հանրապետության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օրենսդրության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պահանջներին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հակասող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հրամանները</w:t>
      </w:r>
      <w:r w:rsidRPr="00C9507F">
        <w:rPr>
          <w:rStyle w:val="af1"/>
          <w:rFonts w:ascii="GHEA Grapalat" w:hAnsi="GHEA Grapalat"/>
          <w:i w:val="0"/>
        </w:rPr>
        <w:t xml:space="preserve">, </w:t>
      </w:r>
      <w:r w:rsidRPr="00C9507F">
        <w:rPr>
          <w:rStyle w:val="af1"/>
          <w:rFonts w:ascii="GHEA Grapalat" w:hAnsi="GHEA Grapalat" w:cs="Sylfaen"/>
          <w:i w:val="0"/>
        </w:rPr>
        <w:t>հրահանգները</w:t>
      </w:r>
      <w:r w:rsidRPr="00C9507F">
        <w:rPr>
          <w:rStyle w:val="af1"/>
          <w:rFonts w:ascii="GHEA Grapalat" w:hAnsi="GHEA Grapalat"/>
          <w:i w:val="0"/>
        </w:rPr>
        <w:t xml:space="preserve">, </w:t>
      </w:r>
      <w:r w:rsidRPr="00C9507F">
        <w:rPr>
          <w:rStyle w:val="af1"/>
          <w:rFonts w:ascii="GHEA Grapalat" w:hAnsi="GHEA Grapalat" w:cs="Sylfaen"/>
          <w:i w:val="0"/>
        </w:rPr>
        <w:t>կարգադրությունները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և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ցուցումները</w:t>
      </w:r>
      <w:r w:rsidRPr="00C9507F">
        <w:rPr>
          <w:rStyle w:val="af1"/>
          <w:rFonts w:ascii="GHEA Grapalat" w:hAnsi="GHEA Grapalat"/>
          <w:i w:val="0"/>
        </w:rPr>
        <w:t>.</w:t>
      </w:r>
    </w:p>
    <w:p w:rsidR="00EA248B" w:rsidRPr="00C9507F" w:rsidRDefault="00EA248B" w:rsidP="00EA248B">
      <w:pPr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 w:cs="Sylfaen"/>
          <w:i w:val="0"/>
        </w:rPr>
        <w:t>դ</w:t>
      </w:r>
      <w:r w:rsidRPr="00C9507F">
        <w:rPr>
          <w:rStyle w:val="af1"/>
          <w:rFonts w:ascii="GHEA Grapalat" w:hAnsi="GHEA Grapalat"/>
          <w:i w:val="0"/>
        </w:rPr>
        <w:t xml:space="preserve">) </w:t>
      </w:r>
      <w:r w:rsidRPr="00C9507F">
        <w:rPr>
          <w:rStyle w:val="af1"/>
          <w:rFonts w:ascii="GHEA Grapalat" w:hAnsi="GHEA Grapalat" w:cs="Sylfaen"/>
          <w:i w:val="0"/>
        </w:rPr>
        <w:t>լսում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է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գործունեության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մասին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հաշվետվությունները</w:t>
      </w:r>
      <w:r w:rsidRPr="00C9507F">
        <w:rPr>
          <w:rStyle w:val="af1"/>
          <w:rFonts w:ascii="GHEA Grapalat" w:hAnsi="GHEA Grapalat"/>
          <w:i w:val="0"/>
        </w:rPr>
        <w:t xml:space="preserve">, </w:t>
      </w:r>
      <w:r w:rsidRPr="00C9507F">
        <w:rPr>
          <w:rStyle w:val="af1"/>
          <w:rFonts w:ascii="GHEA Grapalat" w:hAnsi="GHEA Grapalat" w:cs="Sylfaen"/>
          <w:i w:val="0"/>
        </w:rPr>
        <w:t>քննում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դրա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գործունեության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վերստուգման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արդյունքները</w:t>
      </w:r>
      <w:r w:rsidRPr="00C9507F">
        <w:rPr>
          <w:rStyle w:val="af1"/>
          <w:rFonts w:ascii="GHEA Grapalat" w:hAnsi="GHEA Grapalat"/>
          <w:i w:val="0"/>
        </w:rPr>
        <w:t>.</w:t>
      </w:r>
    </w:p>
    <w:p w:rsidR="00EA248B" w:rsidRPr="00C9507F" w:rsidRDefault="00EA248B" w:rsidP="00EA248B">
      <w:pPr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 w:cs="Sylfaen"/>
          <w:i w:val="0"/>
        </w:rPr>
        <w:t>ե</w:t>
      </w:r>
      <w:r w:rsidRPr="00C9507F">
        <w:rPr>
          <w:rStyle w:val="af1"/>
          <w:rFonts w:ascii="GHEA Grapalat" w:hAnsi="GHEA Grapalat"/>
          <w:i w:val="0"/>
        </w:rPr>
        <w:t xml:space="preserve">) </w:t>
      </w:r>
      <w:r w:rsidRPr="00C9507F">
        <w:rPr>
          <w:rStyle w:val="af1"/>
          <w:rFonts w:ascii="GHEA Grapalat" w:hAnsi="GHEA Grapalat" w:cs="Sylfaen"/>
          <w:i w:val="0"/>
        </w:rPr>
        <w:t>վերահսկողություն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է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իրականացնում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կազմակերպությանն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ամրացված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համայնքային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սեփականության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օգտագործման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և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պահպանության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նկատմամբ</w:t>
      </w:r>
      <w:r w:rsidRPr="00C9507F">
        <w:rPr>
          <w:rStyle w:val="af1"/>
          <w:rFonts w:ascii="GHEA Grapalat" w:hAnsi="GHEA Grapalat"/>
          <w:i w:val="0"/>
        </w:rPr>
        <w:t>.</w:t>
      </w:r>
    </w:p>
    <w:p w:rsidR="00EA248B" w:rsidRPr="00C9507F" w:rsidRDefault="00EA248B" w:rsidP="00EA248B">
      <w:pPr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 w:cs="Sylfaen"/>
          <w:i w:val="0"/>
        </w:rPr>
        <w:t>զ</w:t>
      </w:r>
      <w:r w:rsidRPr="00C9507F">
        <w:rPr>
          <w:rStyle w:val="af1"/>
          <w:rFonts w:ascii="GHEA Grapalat" w:hAnsi="GHEA Grapalat"/>
          <w:i w:val="0"/>
        </w:rPr>
        <w:t xml:space="preserve">) </w:t>
      </w:r>
      <w:r w:rsidRPr="00C9507F">
        <w:rPr>
          <w:rStyle w:val="af1"/>
          <w:rFonts w:ascii="GHEA Grapalat" w:hAnsi="GHEA Grapalat" w:cs="Sylfaen"/>
          <w:i w:val="0"/>
        </w:rPr>
        <w:t>համայնքի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ավագանու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որոշմամբ</w:t>
      </w:r>
      <w:r w:rsidRPr="00C9507F">
        <w:rPr>
          <w:rStyle w:val="af1"/>
          <w:rFonts w:ascii="GHEA Grapalat" w:hAnsi="GHEA Grapalat"/>
          <w:i w:val="0"/>
        </w:rPr>
        <w:t xml:space="preserve">` </w:t>
      </w:r>
      <w:r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կանոնադրությամբ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նախատեսված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դեպքերում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համաձայնություն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է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տալիս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գույքի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օտարման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վարձակալության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հանձնման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համար</w:t>
      </w:r>
      <w:r w:rsidRPr="00C9507F">
        <w:rPr>
          <w:rStyle w:val="af1"/>
          <w:rFonts w:ascii="GHEA Grapalat" w:hAnsi="GHEA Grapalat"/>
          <w:i w:val="0"/>
        </w:rPr>
        <w:t>.</w:t>
      </w:r>
    </w:p>
    <w:p w:rsidR="00EA248B" w:rsidRPr="00C9507F" w:rsidRDefault="00EA248B" w:rsidP="00EA248B">
      <w:pPr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 w:cs="Sylfaen"/>
          <w:i w:val="0"/>
        </w:rPr>
        <w:t>է</w:t>
      </w:r>
      <w:r w:rsidRPr="00C9507F">
        <w:rPr>
          <w:rStyle w:val="af1"/>
          <w:rFonts w:ascii="GHEA Grapalat" w:hAnsi="GHEA Grapalat"/>
          <w:i w:val="0"/>
        </w:rPr>
        <w:t xml:space="preserve">) </w:t>
      </w:r>
      <w:r w:rsidRPr="00C9507F">
        <w:rPr>
          <w:rStyle w:val="af1"/>
          <w:rFonts w:ascii="GHEA Grapalat" w:hAnsi="GHEA Grapalat" w:cs="Sylfaen"/>
          <w:i w:val="0"/>
        </w:rPr>
        <w:t>հաստատում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է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տարեկան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հաշվետվությունները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և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տարեկան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հաշվեկշիռը</w:t>
      </w:r>
      <w:r w:rsidRPr="00C9507F">
        <w:rPr>
          <w:rStyle w:val="af1"/>
          <w:rFonts w:ascii="GHEA Grapalat" w:hAnsi="GHEA Grapalat"/>
          <w:i w:val="0"/>
        </w:rPr>
        <w:t xml:space="preserve">. </w:t>
      </w:r>
    </w:p>
    <w:p w:rsidR="00EA248B" w:rsidRPr="00C9507F" w:rsidRDefault="00EA248B" w:rsidP="00EA248B">
      <w:pPr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 w:cs="Sylfaen"/>
          <w:i w:val="0"/>
        </w:rPr>
        <w:lastRenderedPageBreak/>
        <w:t>ը</w:t>
      </w:r>
      <w:r>
        <w:rPr>
          <w:rStyle w:val="af1"/>
          <w:rFonts w:ascii="GHEA Grapalat" w:hAnsi="GHEA Grapalat"/>
          <w:i w:val="0"/>
        </w:rPr>
        <w:t xml:space="preserve">) </w:t>
      </w:r>
      <w:r w:rsidRPr="00C9507F">
        <w:rPr>
          <w:rStyle w:val="af1"/>
          <w:rFonts w:ascii="GHEA Grapalat" w:hAnsi="GHEA Grapalat" w:cs="Sylfaen"/>
          <w:i w:val="0"/>
        </w:rPr>
        <w:t>իրականացնում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է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Հայաստանի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Հանրապետության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օրենսդրությամբ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և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կանոնադրությամբ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նախատեսված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այլ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գործառույթներ</w:t>
      </w:r>
      <w:r w:rsidRPr="00C9507F">
        <w:rPr>
          <w:rStyle w:val="af1"/>
          <w:rFonts w:ascii="GHEA Grapalat" w:hAnsi="GHEA Grapalat"/>
          <w:i w:val="0"/>
        </w:rPr>
        <w:t>:</w:t>
      </w:r>
    </w:p>
    <w:p w:rsidR="00EA248B" w:rsidRPr="00C9507F" w:rsidRDefault="001C2916" w:rsidP="00EA248B">
      <w:pPr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/>
          <w:i w:val="0"/>
        </w:rPr>
        <w:t>22</w:t>
      </w:r>
      <w:r w:rsidR="00EA248B" w:rsidRPr="00C9507F">
        <w:rPr>
          <w:rStyle w:val="af1"/>
          <w:rFonts w:ascii="GHEA Grapalat" w:hAnsi="GHEA Grapalat"/>
          <w:i w:val="0"/>
        </w:rPr>
        <w:t xml:space="preserve">. </w:t>
      </w:r>
      <w:r w:rsidR="00EA248B"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գործադիր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մարմինը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տնօրենն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է</w:t>
      </w:r>
      <w:r w:rsidR="00EA248B" w:rsidRPr="00C9507F">
        <w:rPr>
          <w:rStyle w:val="af1"/>
          <w:rFonts w:ascii="GHEA Grapalat" w:hAnsi="GHEA Grapalat"/>
          <w:i w:val="0"/>
        </w:rPr>
        <w:t xml:space="preserve">, </w:t>
      </w:r>
      <w:r w:rsidR="00EA248B" w:rsidRPr="00C9507F">
        <w:rPr>
          <w:rStyle w:val="af1"/>
          <w:rFonts w:ascii="GHEA Grapalat" w:hAnsi="GHEA Grapalat" w:cs="Sylfaen"/>
          <w:i w:val="0"/>
        </w:rPr>
        <w:t>որը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ղեկավարում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է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ընթացիկ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գործունեությունը</w:t>
      </w:r>
      <w:r w:rsidR="00EA248B" w:rsidRPr="00C9507F">
        <w:rPr>
          <w:rStyle w:val="af1"/>
          <w:rFonts w:ascii="GHEA Grapalat" w:hAnsi="GHEA Grapalat"/>
          <w:i w:val="0"/>
        </w:rPr>
        <w:t>:</w:t>
      </w:r>
    </w:p>
    <w:p w:rsidR="00EA248B" w:rsidRPr="00C9507F" w:rsidRDefault="001C2916" w:rsidP="00EA248B">
      <w:pPr>
        <w:tabs>
          <w:tab w:val="left" w:pos="1810"/>
        </w:tabs>
        <w:spacing w:line="276" w:lineRule="auto"/>
        <w:ind w:left="20"/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/>
          <w:i w:val="0"/>
        </w:rPr>
        <w:t>23</w:t>
      </w:r>
      <w:r w:rsidR="00EA248B" w:rsidRPr="00C9507F">
        <w:rPr>
          <w:rStyle w:val="af1"/>
          <w:rFonts w:ascii="GHEA Grapalat" w:hAnsi="GHEA Grapalat"/>
          <w:i w:val="0"/>
        </w:rPr>
        <w:t xml:space="preserve">. </w:t>
      </w:r>
      <w:r w:rsidR="00EA248B" w:rsidRPr="00C9507F">
        <w:rPr>
          <w:rStyle w:val="af1"/>
          <w:rFonts w:ascii="GHEA Grapalat" w:hAnsi="GHEA Grapalat" w:cs="Sylfaen"/>
          <w:i w:val="0"/>
        </w:rPr>
        <w:t>Տնօրենն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օրենքներով</w:t>
      </w:r>
      <w:r w:rsidR="00EA248B" w:rsidRPr="00C9507F">
        <w:rPr>
          <w:rStyle w:val="af1"/>
          <w:rFonts w:ascii="GHEA Grapalat" w:hAnsi="GHEA Grapalat"/>
          <w:i w:val="0"/>
        </w:rPr>
        <w:t xml:space="preserve">, </w:t>
      </w:r>
      <w:r w:rsidR="00EA248B" w:rsidRPr="00C9507F">
        <w:rPr>
          <w:rStyle w:val="af1"/>
          <w:rFonts w:ascii="GHEA Grapalat" w:hAnsi="GHEA Grapalat" w:cs="Sylfaen"/>
          <w:i w:val="0"/>
        </w:rPr>
        <w:t>համայնքի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ավագանու և ղեկավարի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որոշումներով</w:t>
      </w:r>
      <w:r w:rsidR="00EA248B" w:rsidRPr="00C9507F">
        <w:rPr>
          <w:rStyle w:val="af1"/>
          <w:rFonts w:ascii="GHEA Grapalat" w:hAnsi="GHEA Grapalat"/>
          <w:i w:val="0"/>
        </w:rPr>
        <w:t xml:space="preserve">, </w:t>
      </w:r>
      <w:r w:rsidR="00EA248B" w:rsidRPr="00C9507F">
        <w:rPr>
          <w:rStyle w:val="af1"/>
          <w:rFonts w:ascii="GHEA Grapalat" w:hAnsi="GHEA Grapalat" w:cs="Sylfaen"/>
          <w:i w:val="0"/>
        </w:rPr>
        <w:t>սույն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կանոնադրությամբ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և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իրեն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վերապահված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լիազորությունների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սահմաններում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ղեկավարում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է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գործունեությունն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ու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կրում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պատասխանատվություն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օրենքների</w:t>
      </w:r>
      <w:r w:rsidR="00EA248B" w:rsidRPr="00C9507F">
        <w:rPr>
          <w:rStyle w:val="af1"/>
          <w:rFonts w:ascii="GHEA Grapalat" w:hAnsi="GHEA Grapalat"/>
          <w:i w:val="0"/>
        </w:rPr>
        <w:t xml:space="preserve">, </w:t>
      </w:r>
      <w:r w:rsidR="00EA248B" w:rsidRPr="00C9507F">
        <w:rPr>
          <w:rStyle w:val="af1"/>
          <w:rFonts w:ascii="GHEA Grapalat" w:hAnsi="GHEA Grapalat" w:cs="Sylfaen"/>
          <w:i w:val="0"/>
        </w:rPr>
        <w:t>այլ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իրավական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ակտերի</w:t>
      </w:r>
      <w:r w:rsidR="00EA248B" w:rsidRPr="00C9507F">
        <w:rPr>
          <w:rStyle w:val="af1"/>
          <w:rFonts w:ascii="GHEA Grapalat" w:hAnsi="GHEA Grapalat"/>
          <w:i w:val="0"/>
        </w:rPr>
        <w:t xml:space="preserve">, </w:t>
      </w:r>
      <w:r w:rsidR="00EA248B" w:rsidRPr="00C9507F">
        <w:rPr>
          <w:rStyle w:val="af1"/>
          <w:rFonts w:ascii="GHEA Grapalat" w:hAnsi="GHEA Grapalat" w:cs="Sylfaen"/>
          <w:i w:val="0"/>
        </w:rPr>
        <w:t>համայնքի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ղեկավարի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որոշումների</w:t>
      </w:r>
      <w:r w:rsidR="00EA248B" w:rsidRPr="00C9507F">
        <w:rPr>
          <w:rStyle w:val="af1"/>
          <w:rFonts w:ascii="GHEA Grapalat" w:hAnsi="GHEA Grapalat"/>
          <w:i w:val="0"/>
        </w:rPr>
        <w:t xml:space="preserve">, </w:t>
      </w:r>
      <w:r w:rsidR="00EA248B" w:rsidRPr="00C9507F">
        <w:rPr>
          <w:rStyle w:val="af1"/>
          <w:rFonts w:ascii="GHEA Grapalat" w:hAnsi="GHEA Grapalat" w:cs="Sylfaen"/>
          <w:i w:val="0"/>
        </w:rPr>
        <w:t>սույն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կանոնադրության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և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կնքված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պայմանագրերի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պահանջները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չկատարելու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կամ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ոչ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պատշաճ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կատարելու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համար</w:t>
      </w:r>
      <w:r w:rsidR="00EA248B" w:rsidRPr="00C9507F">
        <w:rPr>
          <w:rStyle w:val="af1"/>
          <w:rFonts w:ascii="GHEA Grapalat" w:hAnsi="GHEA Grapalat"/>
          <w:i w:val="0"/>
        </w:rPr>
        <w:t>:</w:t>
      </w:r>
    </w:p>
    <w:p w:rsidR="00EA248B" w:rsidRPr="00C9507F" w:rsidRDefault="001C2916" w:rsidP="00EA248B">
      <w:pPr>
        <w:widowControl/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/>
          <w:i w:val="0"/>
        </w:rPr>
        <w:t>24</w:t>
      </w:r>
      <w:r w:rsidR="00EA248B" w:rsidRPr="00C9507F">
        <w:rPr>
          <w:rStyle w:val="af1"/>
          <w:rFonts w:ascii="GHEA Grapalat" w:hAnsi="GHEA Grapalat"/>
          <w:i w:val="0"/>
        </w:rPr>
        <w:t xml:space="preserve">. </w:t>
      </w:r>
      <w:r w:rsidR="00EA248B" w:rsidRPr="00C9507F">
        <w:rPr>
          <w:rStyle w:val="af1"/>
          <w:rFonts w:ascii="GHEA Grapalat" w:hAnsi="GHEA Grapalat" w:cs="Sylfaen"/>
          <w:i w:val="0"/>
        </w:rPr>
        <w:t>Տնօրենի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գործառույթներն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իրականացնող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անձի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հետ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կնքվում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է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պայմանագիր</w:t>
      </w:r>
      <w:r w:rsidR="00EA248B" w:rsidRPr="00C9507F">
        <w:rPr>
          <w:rStyle w:val="af1"/>
          <w:rFonts w:ascii="GHEA Grapalat" w:hAnsi="GHEA Grapalat"/>
          <w:i w:val="0"/>
        </w:rPr>
        <w:t xml:space="preserve">, </w:t>
      </w:r>
      <w:r w:rsidR="00EA248B" w:rsidRPr="00C9507F">
        <w:rPr>
          <w:rStyle w:val="af1"/>
          <w:rFonts w:ascii="GHEA Grapalat" w:hAnsi="GHEA Grapalat" w:cs="Sylfaen"/>
          <w:i w:val="0"/>
        </w:rPr>
        <w:t>որը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ստորագրում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է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Ջերմուկ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համայնքի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ղեկավարը</w:t>
      </w:r>
      <w:r w:rsidR="00EA248B" w:rsidRPr="00C9507F">
        <w:rPr>
          <w:rStyle w:val="af1"/>
          <w:rFonts w:ascii="GHEA Grapalat" w:hAnsi="GHEA Grapalat"/>
          <w:i w:val="0"/>
        </w:rPr>
        <w:t>:</w:t>
      </w:r>
    </w:p>
    <w:p w:rsidR="00EA248B" w:rsidRPr="00C9507F" w:rsidRDefault="001C2916" w:rsidP="00EA248B">
      <w:pPr>
        <w:widowControl/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/>
          <w:i w:val="0"/>
        </w:rPr>
        <w:t>25</w:t>
      </w:r>
      <w:r w:rsidR="00EA248B" w:rsidRPr="00C9507F">
        <w:rPr>
          <w:rStyle w:val="af1"/>
          <w:rFonts w:ascii="GHEA Grapalat" w:hAnsi="GHEA Grapalat"/>
          <w:i w:val="0"/>
        </w:rPr>
        <w:t xml:space="preserve">. </w:t>
      </w:r>
      <w:r w:rsidR="00EA248B" w:rsidRPr="00C9507F">
        <w:rPr>
          <w:rStyle w:val="af1"/>
          <w:rFonts w:ascii="GHEA Grapalat" w:hAnsi="GHEA Grapalat" w:cs="Sylfaen"/>
        </w:rPr>
        <w:t>Կազմակերպության</w:t>
      </w:r>
      <w:r w:rsidR="00EA248B" w:rsidRPr="00C9507F">
        <w:rPr>
          <w:rStyle w:val="af1"/>
          <w:rFonts w:ascii="GHEA Grapalat" w:hAnsi="GHEA Grapalat"/>
        </w:rPr>
        <w:t xml:space="preserve"> </w:t>
      </w:r>
      <w:r w:rsidR="00EA248B" w:rsidRPr="00C9507F">
        <w:rPr>
          <w:rStyle w:val="af1"/>
          <w:rFonts w:ascii="GHEA Grapalat" w:hAnsi="GHEA Grapalat" w:cs="Sylfaen"/>
        </w:rPr>
        <w:t>տնօրենը</w:t>
      </w:r>
      <w:r w:rsidR="00EA248B" w:rsidRPr="00C9507F">
        <w:rPr>
          <w:rStyle w:val="af1"/>
          <w:rFonts w:ascii="GHEA Grapalat" w:hAnsi="GHEA Grapalat"/>
          <w:i w:val="0"/>
        </w:rPr>
        <w:t xml:space="preserve">` </w:t>
      </w:r>
    </w:p>
    <w:p w:rsidR="00EA248B" w:rsidRPr="00C9507F" w:rsidRDefault="00EA248B" w:rsidP="00EA248B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/>
          <w:i w:val="0"/>
        </w:rPr>
        <w:t xml:space="preserve">1) </w:t>
      </w:r>
      <w:r w:rsidRPr="00C9507F">
        <w:rPr>
          <w:rStyle w:val="af1"/>
          <w:rFonts w:ascii="GHEA Grapalat" w:hAnsi="GHEA Grapalat" w:cs="Sylfaen"/>
          <w:i w:val="0"/>
        </w:rPr>
        <w:t>առանց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լիազորագրի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գործում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է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անունից</w:t>
      </w:r>
      <w:r w:rsidRPr="00C9507F">
        <w:rPr>
          <w:rStyle w:val="af1"/>
          <w:rFonts w:ascii="GHEA Grapalat" w:hAnsi="GHEA Grapalat"/>
          <w:i w:val="0"/>
        </w:rPr>
        <w:t xml:space="preserve">, </w:t>
      </w:r>
      <w:r w:rsidRPr="00C9507F">
        <w:rPr>
          <w:rStyle w:val="af1"/>
          <w:rFonts w:ascii="GHEA Grapalat" w:hAnsi="GHEA Grapalat" w:cs="Sylfaen"/>
          <w:i w:val="0"/>
        </w:rPr>
        <w:t>ներկայացնում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նրա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շահերը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Հայաստանի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Հանրապետությունում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և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օտարերկրյա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պետություններում</w:t>
      </w:r>
      <w:r w:rsidRPr="00C9507F">
        <w:rPr>
          <w:rStyle w:val="af1"/>
          <w:rFonts w:ascii="GHEA Grapalat" w:hAnsi="GHEA Grapalat"/>
          <w:i w:val="0"/>
        </w:rPr>
        <w:t xml:space="preserve">, </w:t>
      </w:r>
      <w:r w:rsidRPr="00C9507F">
        <w:rPr>
          <w:rStyle w:val="af1"/>
          <w:rFonts w:ascii="GHEA Grapalat" w:hAnsi="GHEA Grapalat" w:cs="Sylfaen"/>
          <w:i w:val="0"/>
        </w:rPr>
        <w:t>տալիս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է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անունից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հանդես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գալու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լիազորագրեր</w:t>
      </w:r>
      <w:r w:rsidRPr="00C9507F">
        <w:rPr>
          <w:rStyle w:val="af1"/>
          <w:rFonts w:ascii="GHEA Grapalat" w:hAnsi="GHEA Grapalat"/>
          <w:i w:val="0"/>
        </w:rPr>
        <w:t xml:space="preserve">, </w:t>
      </w:r>
    </w:p>
    <w:p w:rsidR="00EA248B" w:rsidRPr="00C9507F" w:rsidRDefault="00EA248B" w:rsidP="00EA248B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/>
          <w:i w:val="0"/>
          <w:color w:val="auto"/>
        </w:rPr>
        <w:t xml:space="preserve">2) </w:t>
      </w:r>
      <w:r w:rsidRPr="00C9507F">
        <w:rPr>
          <w:rStyle w:val="af1"/>
          <w:rFonts w:ascii="GHEA Grapalat" w:hAnsi="GHEA Grapalat" w:cs="Sylfaen"/>
          <w:i w:val="0"/>
          <w:color w:val="auto"/>
        </w:rPr>
        <w:t>աշխատանքի</w:t>
      </w:r>
      <w:r w:rsidRPr="00C9507F">
        <w:rPr>
          <w:rStyle w:val="af1"/>
          <w:rFonts w:ascii="GHEA Grapalat" w:hAnsi="GHEA Grapalat"/>
          <w:i w:val="0"/>
          <w:color w:val="auto"/>
        </w:rPr>
        <w:t xml:space="preserve"> </w:t>
      </w:r>
      <w:r w:rsidRPr="00C9507F">
        <w:rPr>
          <w:rStyle w:val="af1"/>
          <w:rFonts w:ascii="GHEA Grapalat" w:hAnsi="GHEA Grapalat" w:cs="Sylfaen"/>
          <w:i w:val="0"/>
          <w:color w:val="auto"/>
        </w:rPr>
        <w:t>նշանակում</w:t>
      </w:r>
      <w:r w:rsidRPr="00C9507F">
        <w:rPr>
          <w:rStyle w:val="af1"/>
          <w:rFonts w:ascii="GHEA Grapalat" w:hAnsi="GHEA Grapalat"/>
          <w:i w:val="0"/>
          <w:color w:val="auto"/>
        </w:rPr>
        <w:t xml:space="preserve"> </w:t>
      </w:r>
      <w:r w:rsidRPr="00C9507F">
        <w:rPr>
          <w:rStyle w:val="af1"/>
          <w:rFonts w:ascii="GHEA Grapalat" w:hAnsi="GHEA Grapalat" w:cs="Sylfaen"/>
          <w:i w:val="0"/>
          <w:color w:val="auto"/>
        </w:rPr>
        <w:t>և</w:t>
      </w:r>
      <w:r w:rsidRPr="00C9507F">
        <w:rPr>
          <w:rStyle w:val="af1"/>
          <w:rFonts w:ascii="GHEA Grapalat" w:hAnsi="GHEA Grapalat"/>
          <w:i w:val="0"/>
          <w:color w:val="auto"/>
        </w:rPr>
        <w:t xml:space="preserve"> </w:t>
      </w:r>
      <w:r w:rsidRPr="00C9507F">
        <w:rPr>
          <w:rStyle w:val="af1"/>
          <w:rFonts w:ascii="GHEA Grapalat" w:hAnsi="GHEA Grapalat" w:cs="Sylfaen"/>
          <w:i w:val="0"/>
          <w:color w:val="auto"/>
        </w:rPr>
        <w:t>աշխատանքից</w:t>
      </w:r>
      <w:r w:rsidRPr="00C9507F">
        <w:rPr>
          <w:rStyle w:val="af1"/>
          <w:rFonts w:ascii="GHEA Grapalat" w:hAnsi="GHEA Grapalat"/>
          <w:i w:val="0"/>
          <w:color w:val="auto"/>
        </w:rPr>
        <w:t xml:space="preserve"> </w:t>
      </w:r>
      <w:r w:rsidRPr="00C9507F">
        <w:rPr>
          <w:rStyle w:val="af1"/>
          <w:rFonts w:ascii="GHEA Grapalat" w:hAnsi="GHEA Grapalat" w:cs="Sylfaen"/>
          <w:i w:val="0"/>
          <w:color w:val="auto"/>
        </w:rPr>
        <w:t>ազատում</w:t>
      </w:r>
      <w:r w:rsidRPr="00C9507F">
        <w:rPr>
          <w:rStyle w:val="af1"/>
          <w:rFonts w:ascii="GHEA Grapalat" w:hAnsi="GHEA Grapalat"/>
          <w:i w:val="0"/>
          <w:color w:val="auto"/>
        </w:rPr>
        <w:t xml:space="preserve"> </w:t>
      </w:r>
      <w:r w:rsidRPr="00C9507F">
        <w:rPr>
          <w:rStyle w:val="af1"/>
          <w:rFonts w:ascii="GHEA Grapalat" w:hAnsi="GHEA Grapalat" w:cs="Sylfaen"/>
          <w:i w:val="0"/>
          <w:color w:val="auto"/>
        </w:rPr>
        <w:t>է</w:t>
      </w:r>
      <w:r w:rsidRPr="00C9507F">
        <w:rPr>
          <w:rStyle w:val="af1"/>
          <w:rFonts w:ascii="GHEA Grapalat" w:hAnsi="GHEA Grapalat"/>
          <w:i w:val="0"/>
          <w:color w:val="auto"/>
        </w:rPr>
        <w:t xml:space="preserve"> </w:t>
      </w:r>
      <w:r w:rsidRPr="00C9507F">
        <w:rPr>
          <w:rStyle w:val="af1"/>
          <w:rFonts w:ascii="GHEA Grapalat" w:hAnsi="GHEA Grapalat" w:cs="Sylfaen"/>
          <w:i w:val="0"/>
          <w:color w:val="auto"/>
        </w:rPr>
        <w:t>կազմակերպության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աշխատողներին</w:t>
      </w:r>
      <w:r w:rsidRPr="00C9507F">
        <w:rPr>
          <w:rStyle w:val="af1"/>
          <w:rFonts w:ascii="GHEA Grapalat" w:hAnsi="GHEA Grapalat"/>
          <w:i w:val="0"/>
        </w:rPr>
        <w:t xml:space="preserve">, </w:t>
      </w:r>
      <w:r w:rsidRPr="00C9507F">
        <w:rPr>
          <w:rStyle w:val="af1"/>
          <w:rFonts w:ascii="GHEA Grapalat" w:hAnsi="GHEA Grapalat" w:cs="Sylfaen"/>
          <w:i w:val="0"/>
        </w:rPr>
        <w:t>նրանց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նկատմամբ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կիրառում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է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խրախուսման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միջոցներ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և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նշանակում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կարգապահական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տույժեր</w:t>
      </w:r>
      <w:r w:rsidRPr="00C9507F">
        <w:rPr>
          <w:rStyle w:val="af1"/>
          <w:rFonts w:ascii="GHEA Grapalat" w:hAnsi="GHEA Grapalat"/>
          <w:i w:val="0"/>
        </w:rPr>
        <w:t>.</w:t>
      </w:r>
    </w:p>
    <w:p w:rsidR="00EA248B" w:rsidRPr="00C9507F" w:rsidRDefault="00EA248B" w:rsidP="00EA248B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/>
          <w:i w:val="0"/>
        </w:rPr>
        <w:t xml:space="preserve">3) </w:t>
      </w:r>
      <w:r w:rsidRPr="00C9507F">
        <w:rPr>
          <w:rStyle w:val="af1"/>
          <w:rFonts w:ascii="GHEA Grapalat" w:hAnsi="GHEA Grapalat" w:cs="Sylfaen"/>
          <w:i w:val="0"/>
        </w:rPr>
        <w:t>սահմանում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է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կառուցվածքն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ու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կառուցվածքային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ստորաբաժանումների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իրավասությունները</w:t>
      </w:r>
      <w:r w:rsidRPr="00C9507F">
        <w:rPr>
          <w:rStyle w:val="af1"/>
          <w:rFonts w:ascii="GHEA Grapalat" w:hAnsi="GHEA Grapalat"/>
          <w:i w:val="0"/>
        </w:rPr>
        <w:t>.</w:t>
      </w:r>
    </w:p>
    <w:p w:rsidR="00EA248B" w:rsidRPr="00C9507F" w:rsidRDefault="00EA248B" w:rsidP="00EA248B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/>
          <w:i w:val="0"/>
        </w:rPr>
        <w:t xml:space="preserve">4) </w:t>
      </w:r>
      <w:r w:rsidRPr="00C9507F">
        <w:rPr>
          <w:rStyle w:val="af1"/>
          <w:rFonts w:ascii="GHEA Grapalat" w:hAnsi="GHEA Grapalat" w:cs="Sylfaen"/>
          <w:i w:val="0"/>
        </w:rPr>
        <w:t>տնօրինում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է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գույքը</w:t>
      </w:r>
      <w:r w:rsidRPr="00C9507F">
        <w:rPr>
          <w:rStyle w:val="af1"/>
          <w:rFonts w:ascii="GHEA Grapalat" w:hAnsi="GHEA Grapalat"/>
          <w:i w:val="0"/>
        </w:rPr>
        <w:t xml:space="preserve"> և </w:t>
      </w:r>
      <w:r w:rsidRPr="00C9507F">
        <w:rPr>
          <w:rStyle w:val="af1"/>
          <w:rFonts w:ascii="GHEA Grapalat" w:hAnsi="GHEA Grapalat" w:cs="Sylfaen"/>
          <w:i w:val="0"/>
        </w:rPr>
        <w:t>ֆինանսական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միջոցները</w:t>
      </w:r>
      <w:r w:rsidRPr="00C9507F">
        <w:rPr>
          <w:rStyle w:val="af1"/>
          <w:rFonts w:ascii="GHEA Grapalat" w:hAnsi="GHEA Grapalat"/>
          <w:i w:val="0"/>
        </w:rPr>
        <w:t>.</w:t>
      </w:r>
    </w:p>
    <w:p w:rsidR="00EA248B" w:rsidRPr="00C9507F" w:rsidRDefault="00EA248B" w:rsidP="00EA248B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/>
          <w:i w:val="0"/>
        </w:rPr>
        <w:t xml:space="preserve">5) </w:t>
      </w:r>
      <w:r w:rsidRPr="00C9507F">
        <w:rPr>
          <w:rStyle w:val="af1"/>
          <w:rFonts w:ascii="GHEA Grapalat" w:hAnsi="GHEA Grapalat" w:cs="Sylfaen"/>
          <w:i w:val="0"/>
        </w:rPr>
        <w:t>կնքում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է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պայմանագրեր</w:t>
      </w:r>
      <w:r w:rsidRPr="00C9507F">
        <w:rPr>
          <w:rStyle w:val="af1"/>
          <w:rFonts w:ascii="GHEA Grapalat" w:hAnsi="GHEA Grapalat"/>
          <w:i w:val="0"/>
        </w:rPr>
        <w:t xml:space="preserve"> (</w:t>
      </w:r>
      <w:r w:rsidRPr="00C9507F">
        <w:rPr>
          <w:rStyle w:val="af1"/>
          <w:rFonts w:ascii="GHEA Grapalat" w:hAnsi="GHEA Grapalat" w:cs="Sylfaen"/>
          <w:i w:val="0"/>
        </w:rPr>
        <w:t>այդ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թվում</w:t>
      </w:r>
      <w:r w:rsidRPr="00C9507F">
        <w:rPr>
          <w:rStyle w:val="af1"/>
          <w:rFonts w:ascii="GHEA Grapalat" w:hAnsi="GHEA Grapalat"/>
          <w:i w:val="0"/>
        </w:rPr>
        <w:t xml:space="preserve">` </w:t>
      </w:r>
      <w:r w:rsidRPr="00C9507F">
        <w:rPr>
          <w:rStyle w:val="af1"/>
          <w:rFonts w:ascii="GHEA Grapalat" w:hAnsi="GHEA Grapalat" w:cs="Sylfaen"/>
          <w:i w:val="0"/>
        </w:rPr>
        <w:t>աշխատանքային</w:t>
      </w:r>
      <w:r w:rsidRPr="00C9507F">
        <w:rPr>
          <w:rStyle w:val="af1"/>
          <w:rFonts w:ascii="GHEA Grapalat" w:hAnsi="GHEA Grapalat"/>
          <w:i w:val="0"/>
        </w:rPr>
        <w:t>).</w:t>
      </w:r>
    </w:p>
    <w:p w:rsidR="00EA248B" w:rsidRPr="00C9507F" w:rsidRDefault="00EA248B" w:rsidP="00EA248B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/>
          <w:i w:val="0"/>
        </w:rPr>
        <w:t xml:space="preserve">6) </w:t>
      </w:r>
      <w:r w:rsidRPr="00C9507F">
        <w:rPr>
          <w:rStyle w:val="af1"/>
          <w:rFonts w:ascii="GHEA Grapalat" w:hAnsi="GHEA Grapalat" w:cs="Sylfaen"/>
          <w:i w:val="0"/>
        </w:rPr>
        <w:t>ապահովում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է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ներքին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աշխատանքային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կարգապահության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կանոնների</w:t>
      </w:r>
      <w:r w:rsidRPr="00C9507F">
        <w:rPr>
          <w:rStyle w:val="af1"/>
          <w:rFonts w:ascii="GHEA Grapalat" w:hAnsi="GHEA Grapalat"/>
          <w:i w:val="0"/>
        </w:rPr>
        <w:t xml:space="preserve">, </w:t>
      </w:r>
      <w:r w:rsidRPr="00C9507F">
        <w:rPr>
          <w:rStyle w:val="af1"/>
          <w:rFonts w:ascii="GHEA Grapalat" w:hAnsi="GHEA Grapalat" w:cs="Sylfaen"/>
          <w:i w:val="0"/>
        </w:rPr>
        <w:t>աշխատանքի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պաշտպանության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և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անվտանգության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տեխնիկայի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պահպանումը.</w:t>
      </w:r>
    </w:p>
    <w:p w:rsidR="00EA248B" w:rsidRPr="00C9507F" w:rsidRDefault="00EA248B" w:rsidP="00EA248B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/>
          <w:i w:val="0"/>
        </w:rPr>
        <w:t xml:space="preserve">7) </w:t>
      </w:r>
      <w:r w:rsidRPr="00C9507F">
        <w:rPr>
          <w:rStyle w:val="af1"/>
          <w:rFonts w:ascii="GHEA Grapalat" w:hAnsi="GHEA Grapalat" w:cs="Sylfaen"/>
          <w:i w:val="0"/>
        </w:rPr>
        <w:t>բացում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է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բանկային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հաշիվներ</w:t>
      </w:r>
      <w:r w:rsidRPr="00C9507F">
        <w:rPr>
          <w:rStyle w:val="af1"/>
          <w:rFonts w:ascii="GHEA Grapalat" w:hAnsi="GHEA Grapalat"/>
          <w:i w:val="0"/>
        </w:rPr>
        <w:t>.</w:t>
      </w:r>
    </w:p>
    <w:p w:rsidR="00EA248B" w:rsidRPr="00C9507F" w:rsidRDefault="00EA248B" w:rsidP="00EA248B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/>
          <w:i w:val="0"/>
        </w:rPr>
        <w:t xml:space="preserve">8) </w:t>
      </w:r>
      <w:r w:rsidRPr="00C9507F">
        <w:rPr>
          <w:rStyle w:val="af1"/>
          <w:rFonts w:ascii="GHEA Grapalat" w:hAnsi="GHEA Grapalat" w:cs="Sylfaen"/>
          <w:i w:val="0"/>
        </w:rPr>
        <w:t>հաստատում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է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հիմնարկների</w:t>
      </w:r>
      <w:r w:rsidRPr="00C9507F">
        <w:rPr>
          <w:rStyle w:val="af1"/>
          <w:rFonts w:ascii="GHEA Grapalat" w:hAnsi="GHEA Grapalat"/>
          <w:i w:val="0"/>
        </w:rPr>
        <w:t xml:space="preserve">, </w:t>
      </w:r>
      <w:r w:rsidRPr="00C9507F">
        <w:rPr>
          <w:rStyle w:val="af1"/>
          <w:rFonts w:ascii="GHEA Grapalat" w:hAnsi="GHEA Grapalat" w:cs="Sylfaen"/>
          <w:i w:val="0"/>
        </w:rPr>
        <w:t>մասնաճյուղերի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և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ներկայացուցչությունների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կանոնադրությունները</w:t>
      </w:r>
      <w:r w:rsidRPr="00C9507F">
        <w:rPr>
          <w:rStyle w:val="af1"/>
          <w:rFonts w:ascii="GHEA Grapalat" w:hAnsi="GHEA Grapalat"/>
          <w:i w:val="0"/>
        </w:rPr>
        <w:t xml:space="preserve">, </w:t>
      </w:r>
      <w:r w:rsidRPr="00C9507F">
        <w:rPr>
          <w:rStyle w:val="af1"/>
          <w:rFonts w:ascii="GHEA Grapalat" w:hAnsi="GHEA Grapalat" w:cs="Sylfaen"/>
          <w:i w:val="0"/>
        </w:rPr>
        <w:t>նշանակում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դրանց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ղեկավարներին</w:t>
      </w:r>
      <w:r w:rsidRPr="00C9507F">
        <w:rPr>
          <w:rStyle w:val="af1"/>
          <w:rFonts w:ascii="GHEA Grapalat" w:hAnsi="GHEA Grapalat"/>
          <w:i w:val="0"/>
        </w:rPr>
        <w:t>.</w:t>
      </w:r>
    </w:p>
    <w:p w:rsidR="00EA248B" w:rsidRPr="00C9507F" w:rsidRDefault="00EA248B" w:rsidP="00EA248B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/>
          <w:i w:val="0"/>
        </w:rPr>
        <w:t xml:space="preserve">9) </w:t>
      </w:r>
      <w:r w:rsidRPr="00C9507F">
        <w:rPr>
          <w:rStyle w:val="af1"/>
          <w:rFonts w:ascii="GHEA Grapalat" w:hAnsi="GHEA Grapalat" w:cs="Sylfaen"/>
          <w:i w:val="0"/>
        </w:rPr>
        <w:t>օրենքով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և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սույն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կանոնադրությամբ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սահմանված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լիազորությունների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սահմաններում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արձակում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է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հրամաններ</w:t>
      </w:r>
      <w:r w:rsidRPr="00C9507F">
        <w:rPr>
          <w:rStyle w:val="af1"/>
          <w:rFonts w:ascii="GHEA Grapalat" w:hAnsi="GHEA Grapalat"/>
          <w:i w:val="0"/>
        </w:rPr>
        <w:t xml:space="preserve">, </w:t>
      </w:r>
      <w:r w:rsidRPr="00C9507F">
        <w:rPr>
          <w:rStyle w:val="af1"/>
          <w:rFonts w:ascii="GHEA Grapalat" w:hAnsi="GHEA Grapalat" w:cs="Sylfaen"/>
          <w:i w:val="0"/>
        </w:rPr>
        <w:t>հրահանգներ</w:t>
      </w:r>
      <w:r w:rsidRPr="00C9507F">
        <w:rPr>
          <w:rStyle w:val="af1"/>
          <w:rFonts w:ascii="GHEA Grapalat" w:hAnsi="GHEA Grapalat"/>
          <w:i w:val="0"/>
        </w:rPr>
        <w:t xml:space="preserve">, </w:t>
      </w:r>
      <w:r w:rsidRPr="00C9507F">
        <w:rPr>
          <w:rStyle w:val="af1"/>
          <w:rFonts w:ascii="GHEA Grapalat" w:hAnsi="GHEA Grapalat" w:cs="Sylfaen"/>
          <w:i w:val="0"/>
        </w:rPr>
        <w:t>տալիս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կատարման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համար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պարտադիր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ցուցումներ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և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վերահսկում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դրանց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կատարումը</w:t>
      </w:r>
      <w:r w:rsidRPr="00C9507F">
        <w:rPr>
          <w:rStyle w:val="af1"/>
          <w:rFonts w:ascii="GHEA Grapalat" w:hAnsi="GHEA Grapalat"/>
          <w:i w:val="0"/>
        </w:rPr>
        <w:t>.</w:t>
      </w:r>
    </w:p>
    <w:p w:rsidR="00EA248B" w:rsidRPr="00C9507F" w:rsidRDefault="00EA248B" w:rsidP="00EA248B">
      <w:pPr>
        <w:spacing w:line="276" w:lineRule="auto"/>
        <w:ind w:left="20"/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/>
          <w:i w:val="0"/>
        </w:rPr>
        <w:t xml:space="preserve">     10) </w:t>
      </w:r>
      <w:r w:rsidRPr="00C9507F">
        <w:rPr>
          <w:rStyle w:val="af1"/>
          <w:rFonts w:ascii="GHEA Grapalat" w:hAnsi="GHEA Grapalat" w:cs="Sylfaen"/>
          <w:i w:val="0"/>
        </w:rPr>
        <w:t>վերահսկողություն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է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իրականացնում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աշխատողների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կողմից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իրենց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աշխատանքային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պարտականությունների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կատարման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նկատմամբ</w:t>
      </w:r>
      <w:r w:rsidRPr="00C9507F">
        <w:rPr>
          <w:rStyle w:val="af1"/>
          <w:rFonts w:ascii="GHEA Grapalat" w:hAnsi="GHEA Grapalat"/>
          <w:i w:val="0"/>
        </w:rPr>
        <w:t>.</w:t>
      </w:r>
    </w:p>
    <w:p w:rsidR="00EA248B" w:rsidRPr="00C9507F" w:rsidRDefault="00EA248B" w:rsidP="00EA248B">
      <w:pPr>
        <w:widowControl/>
        <w:ind w:firstLine="375"/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 w:cs="Sylfaen"/>
          <w:i w:val="0"/>
        </w:rPr>
        <w:t>11</w:t>
      </w:r>
      <w:r w:rsidRPr="00C9507F">
        <w:rPr>
          <w:rStyle w:val="af1"/>
          <w:rFonts w:ascii="GHEA Grapalat" w:hAnsi="GHEA Grapalat"/>
          <w:i w:val="0"/>
        </w:rPr>
        <w:t xml:space="preserve">) </w:t>
      </w:r>
      <w:r w:rsidRPr="00C9507F">
        <w:rPr>
          <w:rStyle w:val="af1"/>
          <w:rFonts w:ascii="GHEA Grapalat" w:hAnsi="GHEA Grapalat" w:cs="Sylfaen"/>
          <w:i w:val="0"/>
        </w:rPr>
        <w:t>իրականացնում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է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Հայաստանի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Հանրապետության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օրենսդրությունից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և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սույն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կանոնադրությունից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բխող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այլ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լիազորություններ</w:t>
      </w:r>
      <w:r w:rsidRPr="00C9507F">
        <w:rPr>
          <w:rStyle w:val="af1"/>
          <w:rFonts w:ascii="GHEA Grapalat" w:hAnsi="GHEA Grapalat"/>
          <w:i w:val="0"/>
        </w:rPr>
        <w:t>:</w:t>
      </w:r>
    </w:p>
    <w:p w:rsidR="00EA248B" w:rsidRPr="00C9507F" w:rsidRDefault="001C2916" w:rsidP="00EA248B">
      <w:pPr>
        <w:tabs>
          <w:tab w:val="left" w:pos="411"/>
        </w:tabs>
        <w:spacing w:line="276" w:lineRule="auto"/>
        <w:ind w:left="20" w:right="20"/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 w:cs="Sylfaen"/>
          <w:i w:val="0"/>
        </w:rPr>
        <w:t>26</w:t>
      </w:r>
      <w:r w:rsidR="00EA248B" w:rsidRPr="00C9507F">
        <w:rPr>
          <w:rStyle w:val="af1"/>
          <w:rFonts w:ascii="GHEA Grapalat" w:hAnsi="GHEA Grapalat" w:cs="Sylfaen"/>
          <w:i w:val="0"/>
        </w:rPr>
        <w:t>. Տնօրենի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բացակայության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դեպքում</w:t>
      </w:r>
      <w:r w:rsidR="00EA248B" w:rsidRPr="00C9507F">
        <w:rPr>
          <w:rStyle w:val="af1"/>
          <w:rFonts w:ascii="GHEA Grapalat" w:hAnsi="GHEA Grapalat"/>
          <w:i w:val="0"/>
        </w:rPr>
        <w:t xml:space="preserve">, </w:t>
      </w:r>
      <w:r w:rsidR="00EA248B" w:rsidRPr="00C9507F">
        <w:rPr>
          <w:rStyle w:val="af1"/>
          <w:rFonts w:ascii="GHEA Grapalat" w:hAnsi="GHEA Grapalat" w:cs="Sylfaen"/>
          <w:i w:val="0"/>
        </w:rPr>
        <w:t>համայնքի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ղեկավարի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գրավոր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կարգադրության</w:t>
      </w:r>
      <w:r w:rsidR="00EA248B" w:rsidRPr="00C9507F">
        <w:rPr>
          <w:rStyle w:val="af1"/>
          <w:rFonts w:ascii="GHEA Grapalat" w:hAnsi="GHEA Grapalat"/>
          <w:i w:val="0"/>
        </w:rPr>
        <w:t xml:space="preserve">  </w:t>
      </w:r>
      <w:r w:rsidR="00EA248B" w:rsidRPr="00C9507F">
        <w:rPr>
          <w:rStyle w:val="af1"/>
          <w:rFonts w:ascii="GHEA Grapalat" w:hAnsi="GHEA Grapalat" w:cs="Sylfaen"/>
          <w:i w:val="0"/>
        </w:rPr>
        <w:t>համաձայն</w:t>
      </w:r>
      <w:r w:rsidR="00EA248B" w:rsidRPr="00C9507F">
        <w:rPr>
          <w:rStyle w:val="af1"/>
          <w:rFonts w:ascii="GHEA Grapalat" w:hAnsi="GHEA Grapalat"/>
          <w:i w:val="0"/>
        </w:rPr>
        <w:t xml:space="preserve">, </w:t>
      </w:r>
      <w:r w:rsidR="00EA248B" w:rsidRPr="00C9507F">
        <w:rPr>
          <w:rStyle w:val="af1"/>
          <w:rFonts w:ascii="GHEA Grapalat" w:hAnsi="GHEA Grapalat" w:cs="Sylfaen"/>
          <w:i w:val="0"/>
        </w:rPr>
        <w:t>տնօրենի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լիազորություններն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իրականացնում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է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այլ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անձ</w:t>
      </w:r>
      <w:r w:rsidR="00EA248B" w:rsidRPr="00C9507F">
        <w:rPr>
          <w:rStyle w:val="af1"/>
          <w:rFonts w:ascii="GHEA Grapalat" w:hAnsi="GHEA Grapalat"/>
          <w:i w:val="0"/>
        </w:rPr>
        <w:t>:</w:t>
      </w:r>
    </w:p>
    <w:p w:rsidR="00EA248B" w:rsidRPr="00C9507F" w:rsidRDefault="00EA248B" w:rsidP="00EA248B">
      <w:pPr>
        <w:tabs>
          <w:tab w:val="left" w:pos="411"/>
        </w:tabs>
        <w:spacing w:line="276" w:lineRule="auto"/>
        <w:ind w:left="20" w:right="20"/>
        <w:jc w:val="both"/>
        <w:rPr>
          <w:rStyle w:val="af1"/>
          <w:rFonts w:ascii="GHEA Grapalat" w:hAnsi="GHEA Grapalat"/>
          <w:i w:val="0"/>
        </w:rPr>
      </w:pPr>
    </w:p>
    <w:p w:rsidR="00EA248B" w:rsidRPr="00C9507F" w:rsidRDefault="00EA248B" w:rsidP="00EA248B">
      <w:pPr>
        <w:spacing w:after="173" w:line="276" w:lineRule="auto"/>
        <w:ind w:left="20"/>
        <w:jc w:val="center"/>
        <w:rPr>
          <w:rStyle w:val="af1"/>
          <w:rFonts w:ascii="GHEA Grapalat" w:hAnsi="GHEA Grapalat"/>
          <w:b/>
          <w:i w:val="0"/>
        </w:rPr>
      </w:pPr>
      <w:r w:rsidRPr="00C9507F">
        <w:rPr>
          <w:rStyle w:val="af1"/>
          <w:rFonts w:ascii="GHEA Grapalat" w:hAnsi="GHEA Grapalat"/>
          <w:b/>
          <w:i w:val="0"/>
        </w:rPr>
        <w:t xml:space="preserve">IV. </w:t>
      </w:r>
      <w:r w:rsidRPr="00C9507F">
        <w:rPr>
          <w:rStyle w:val="af1"/>
          <w:rFonts w:ascii="GHEA Grapalat" w:hAnsi="GHEA Grapalat" w:cs="Sylfaen"/>
          <w:b/>
          <w:i w:val="0"/>
        </w:rPr>
        <w:t>ԿԱԶՄԱԿԵՐՊՈՒԹՅԱՆ</w:t>
      </w:r>
      <w:r w:rsidRPr="00C9507F">
        <w:rPr>
          <w:rStyle w:val="af1"/>
          <w:rFonts w:ascii="GHEA Grapalat" w:hAnsi="GHEA Grapalat"/>
          <w:b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b/>
          <w:i w:val="0"/>
        </w:rPr>
        <w:t>ԳՈՒՅՔԸ</w:t>
      </w:r>
      <w:r w:rsidRPr="00C9507F">
        <w:rPr>
          <w:rStyle w:val="af1"/>
          <w:rFonts w:ascii="GHEA Grapalat" w:hAnsi="GHEA Grapalat"/>
          <w:b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b/>
          <w:i w:val="0"/>
        </w:rPr>
        <w:t>ԵՎ</w:t>
      </w:r>
      <w:r w:rsidRPr="00C9507F">
        <w:rPr>
          <w:rStyle w:val="af1"/>
          <w:rFonts w:ascii="GHEA Grapalat" w:hAnsi="GHEA Grapalat"/>
          <w:b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b/>
          <w:i w:val="0"/>
        </w:rPr>
        <w:t>ՖԻՆԱՆՍԱՏՆՏԵՍԱԿԱՆ</w:t>
      </w:r>
      <w:r w:rsidRPr="00C9507F">
        <w:rPr>
          <w:rStyle w:val="af1"/>
          <w:rFonts w:ascii="GHEA Grapalat" w:hAnsi="GHEA Grapalat"/>
          <w:b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b/>
          <w:i w:val="0"/>
        </w:rPr>
        <w:t>ԳՈՐԾՈՒՆԵՈՒԹՅՈՒՆԸ</w:t>
      </w:r>
    </w:p>
    <w:p w:rsidR="00EA248B" w:rsidRPr="00C9507F" w:rsidRDefault="00443963" w:rsidP="00EA248B">
      <w:pPr>
        <w:tabs>
          <w:tab w:val="left" w:pos="413"/>
        </w:tabs>
        <w:spacing w:line="276" w:lineRule="auto"/>
        <w:ind w:left="40" w:right="40"/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 w:cs="Sylfaen"/>
          <w:i w:val="0"/>
        </w:rPr>
        <w:t>27</w:t>
      </w:r>
      <w:r w:rsidR="00EA248B" w:rsidRPr="00C9507F">
        <w:rPr>
          <w:rStyle w:val="af1"/>
          <w:rFonts w:ascii="GHEA Grapalat" w:hAnsi="GHEA Grapalat" w:cs="Sylfaen"/>
          <w:i w:val="0"/>
        </w:rPr>
        <w:t>. Կազմակերպության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սեփականությունը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ձևավորվում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է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հիմնադրման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ժամանակ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և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հետագայում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հիմնադրի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կողմից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սեփականության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իրավունքով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նրան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ամրացվող</w:t>
      </w:r>
      <w:r w:rsidR="00EA248B" w:rsidRPr="00C9507F">
        <w:rPr>
          <w:rStyle w:val="af1"/>
          <w:rFonts w:ascii="GHEA Grapalat" w:hAnsi="GHEA Grapalat"/>
          <w:i w:val="0"/>
        </w:rPr>
        <w:t xml:space="preserve">, </w:t>
      </w:r>
      <w:r w:rsidR="00EA248B" w:rsidRPr="00C9507F">
        <w:rPr>
          <w:rStyle w:val="af1"/>
          <w:rFonts w:ascii="GHEA Grapalat" w:hAnsi="GHEA Grapalat" w:cs="Sylfaen"/>
          <w:i w:val="0"/>
        </w:rPr>
        <w:t>ինչպես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նաև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գործունեության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ընթացքում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ձեռք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բերված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գույքից</w:t>
      </w:r>
      <w:r w:rsidR="00EA248B" w:rsidRPr="00C9507F">
        <w:rPr>
          <w:rStyle w:val="af1"/>
          <w:rFonts w:ascii="GHEA Grapalat" w:hAnsi="GHEA Grapalat"/>
          <w:i w:val="0"/>
        </w:rPr>
        <w:t>:</w:t>
      </w:r>
    </w:p>
    <w:p w:rsidR="00EA248B" w:rsidRPr="00C9507F" w:rsidRDefault="00443963" w:rsidP="00EA248B">
      <w:pPr>
        <w:tabs>
          <w:tab w:val="left" w:pos="413"/>
        </w:tabs>
        <w:spacing w:line="276" w:lineRule="auto"/>
        <w:ind w:left="40" w:right="40"/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 w:cs="Sylfaen"/>
          <w:i w:val="0"/>
        </w:rPr>
        <w:t>28</w:t>
      </w:r>
      <w:r w:rsidR="00EA248B" w:rsidRPr="00C9507F">
        <w:rPr>
          <w:rStyle w:val="af1"/>
          <w:rFonts w:ascii="GHEA Grapalat" w:hAnsi="GHEA Grapalat" w:cs="Sylfaen"/>
          <w:i w:val="0"/>
        </w:rPr>
        <w:t>. Կազմակերպությունն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իրավունք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ունի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օրենքին</w:t>
      </w:r>
      <w:r w:rsidR="00EA248B" w:rsidRPr="00C9507F">
        <w:rPr>
          <w:rStyle w:val="af1"/>
          <w:rFonts w:ascii="GHEA Grapalat" w:hAnsi="GHEA Grapalat"/>
          <w:i w:val="0"/>
        </w:rPr>
        <w:t xml:space="preserve">, </w:t>
      </w:r>
      <w:r w:rsidR="00EA248B" w:rsidRPr="00C9507F">
        <w:rPr>
          <w:rStyle w:val="af1"/>
          <w:rFonts w:ascii="GHEA Grapalat" w:hAnsi="GHEA Grapalat" w:cs="Sylfaen"/>
          <w:i w:val="0"/>
        </w:rPr>
        <w:t>հիմնադրի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որոշումներին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և</w:t>
      </w:r>
      <w:r w:rsidR="00EA248B" w:rsidRPr="00C9507F">
        <w:rPr>
          <w:rStyle w:val="af1"/>
          <w:rFonts w:ascii="GHEA Grapalat" w:hAnsi="GHEA Grapalat"/>
          <w:i w:val="0"/>
        </w:rPr>
        <w:t xml:space="preserve"> (</w:t>
      </w:r>
      <w:r w:rsidR="00EA248B" w:rsidRPr="00C9507F">
        <w:rPr>
          <w:rStyle w:val="af1"/>
          <w:rFonts w:ascii="GHEA Grapalat" w:hAnsi="GHEA Grapalat" w:cs="Sylfaen"/>
          <w:i w:val="0"/>
        </w:rPr>
        <w:t>կամ</w:t>
      </w:r>
      <w:r w:rsidR="00EA248B" w:rsidRPr="00C9507F">
        <w:rPr>
          <w:rStyle w:val="af1"/>
          <w:rFonts w:ascii="GHEA Grapalat" w:hAnsi="GHEA Grapalat"/>
          <w:i w:val="0"/>
        </w:rPr>
        <w:t xml:space="preserve">) </w:t>
      </w:r>
      <w:r w:rsidR="00EA248B" w:rsidRPr="00C9507F">
        <w:rPr>
          <w:rStyle w:val="af1"/>
          <w:rFonts w:ascii="GHEA Grapalat" w:hAnsi="GHEA Grapalat" w:cs="Sylfaen"/>
          <w:i w:val="0"/>
        </w:rPr>
        <w:t>իր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կանոնադրությանը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համապատասխան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տիրապետելու</w:t>
      </w:r>
      <w:r w:rsidR="00EA248B" w:rsidRPr="00C9507F">
        <w:rPr>
          <w:rStyle w:val="af1"/>
          <w:rFonts w:ascii="GHEA Grapalat" w:hAnsi="GHEA Grapalat"/>
          <w:i w:val="0"/>
        </w:rPr>
        <w:t xml:space="preserve">, </w:t>
      </w:r>
      <w:r w:rsidR="00EA248B" w:rsidRPr="00C9507F">
        <w:rPr>
          <w:rStyle w:val="af1"/>
          <w:rFonts w:ascii="GHEA Grapalat" w:hAnsi="GHEA Grapalat" w:cs="Sylfaen"/>
          <w:i w:val="0"/>
        </w:rPr>
        <w:t>տնօրինելու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և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օգտագործելու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lastRenderedPageBreak/>
        <w:t>սեփականության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իրավունքով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իրեն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պատկանող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գույքը</w:t>
      </w:r>
      <w:r w:rsidR="00EA248B" w:rsidRPr="00C9507F">
        <w:rPr>
          <w:rStyle w:val="af1"/>
          <w:rFonts w:ascii="GHEA Grapalat" w:hAnsi="GHEA Grapalat"/>
          <w:i w:val="0"/>
        </w:rPr>
        <w:t>:</w:t>
      </w:r>
    </w:p>
    <w:p w:rsidR="00EA248B" w:rsidRPr="00C9507F" w:rsidRDefault="00EA248B" w:rsidP="00EA248B">
      <w:pPr>
        <w:tabs>
          <w:tab w:val="left" w:pos="2493"/>
        </w:tabs>
        <w:spacing w:line="276" w:lineRule="auto"/>
        <w:ind w:left="40" w:right="40"/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 w:cs="Sylfaen"/>
          <w:i w:val="0"/>
        </w:rPr>
        <w:t>Սեփականության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իրավունքով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կազմակերպությանը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պատկանող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գույքը</w:t>
      </w:r>
      <w:r w:rsidRPr="00C9507F">
        <w:rPr>
          <w:rStyle w:val="af1"/>
          <w:rFonts w:ascii="GHEA Grapalat" w:hAnsi="GHEA Grapalat"/>
          <w:i w:val="0"/>
        </w:rPr>
        <w:t xml:space="preserve"> (</w:t>
      </w:r>
      <w:r w:rsidRPr="00C9507F">
        <w:rPr>
          <w:rStyle w:val="af1"/>
          <w:rFonts w:ascii="GHEA Grapalat" w:hAnsi="GHEA Grapalat" w:cs="Sylfaen"/>
          <w:i w:val="0"/>
        </w:rPr>
        <w:t>ներառյալ</w:t>
      </w:r>
      <w:r w:rsidRPr="00C9507F">
        <w:rPr>
          <w:rStyle w:val="af1"/>
          <w:rFonts w:ascii="GHEA Grapalat" w:hAnsi="GHEA Grapalat"/>
          <w:i w:val="0"/>
        </w:rPr>
        <w:t xml:space="preserve">` </w:t>
      </w:r>
      <w:r w:rsidRPr="00C9507F">
        <w:rPr>
          <w:rStyle w:val="af1"/>
          <w:rFonts w:ascii="GHEA Grapalat" w:hAnsi="GHEA Grapalat" w:cs="Sylfaen"/>
          <w:i w:val="0"/>
        </w:rPr>
        <w:t>անշարժ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գույքը</w:t>
      </w:r>
      <w:r w:rsidRPr="00C9507F">
        <w:rPr>
          <w:rStyle w:val="af1"/>
          <w:rFonts w:ascii="GHEA Grapalat" w:hAnsi="GHEA Grapalat"/>
          <w:i w:val="0"/>
        </w:rPr>
        <w:t xml:space="preserve">)` </w:t>
      </w:r>
      <w:r w:rsidRPr="00C9507F">
        <w:rPr>
          <w:rStyle w:val="af1"/>
          <w:rFonts w:ascii="GHEA Grapalat" w:hAnsi="GHEA Grapalat" w:cs="Sylfaen"/>
          <w:i w:val="0"/>
        </w:rPr>
        <w:t>կարող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է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օտարվել</w:t>
      </w:r>
      <w:r w:rsidRPr="00C9507F">
        <w:rPr>
          <w:rStyle w:val="af1"/>
          <w:rFonts w:ascii="GHEA Grapalat" w:hAnsi="GHEA Grapalat"/>
          <w:i w:val="0"/>
        </w:rPr>
        <w:t xml:space="preserve"> (</w:t>
      </w:r>
      <w:r w:rsidRPr="00C9507F">
        <w:rPr>
          <w:rStyle w:val="af1"/>
          <w:rFonts w:ascii="GHEA Grapalat" w:hAnsi="GHEA Grapalat" w:cs="Sylfaen"/>
          <w:i w:val="0"/>
        </w:rPr>
        <w:t>վաճառվել</w:t>
      </w:r>
      <w:r w:rsidRPr="00C9507F">
        <w:rPr>
          <w:rStyle w:val="af1"/>
          <w:rFonts w:ascii="GHEA Grapalat" w:hAnsi="GHEA Grapalat"/>
          <w:i w:val="0"/>
        </w:rPr>
        <w:t xml:space="preserve">, </w:t>
      </w:r>
      <w:r w:rsidRPr="00C9507F">
        <w:rPr>
          <w:rStyle w:val="af1"/>
          <w:rFonts w:ascii="GHEA Grapalat" w:hAnsi="GHEA Grapalat" w:cs="Sylfaen"/>
          <w:i w:val="0"/>
        </w:rPr>
        <w:t>նվիրվել</w:t>
      </w:r>
      <w:r w:rsidRPr="00C9507F">
        <w:rPr>
          <w:rStyle w:val="af1"/>
          <w:rFonts w:ascii="GHEA Grapalat" w:hAnsi="GHEA Grapalat"/>
          <w:i w:val="0"/>
        </w:rPr>
        <w:t xml:space="preserve">, </w:t>
      </w:r>
      <w:r w:rsidRPr="00C9507F">
        <w:rPr>
          <w:rStyle w:val="af1"/>
          <w:rFonts w:ascii="GHEA Grapalat" w:hAnsi="GHEA Grapalat" w:cs="Sylfaen"/>
          <w:i w:val="0"/>
        </w:rPr>
        <w:t>դուրս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գրվել</w:t>
      </w:r>
      <w:r w:rsidRPr="00C9507F">
        <w:rPr>
          <w:rStyle w:val="af1"/>
          <w:rFonts w:ascii="GHEA Grapalat" w:hAnsi="GHEA Grapalat"/>
          <w:i w:val="0"/>
        </w:rPr>
        <w:t xml:space="preserve">) </w:t>
      </w:r>
      <w:r w:rsidRPr="00C9507F">
        <w:rPr>
          <w:rStyle w:val="af1"/>
          <w:rFonts w:ascii="GHEA Grapalat" w:hAnsi="GHEA Grapalat" w:cs="Sylfaen"/>
          <w:i w:val="0"/>
        </w:rPr>
        <w:t>կամ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վարձակալությամբ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տրվել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միայն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հիմնադիրի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գրավոր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համաձայնությամբ</w:t>
      </w:r>
      <w:r w:rsidRPr="00C9507F">
        <w:rPr>
          <w:rStyle w:val="af1"/>
          <w:rFonts w:ascii="GHEA Grapalat" w:hAnsi="GHEA Grapalat"/>
          <w:i w:val="0"/>
        </w:rPr>
        <w:t xml:space="preserve">: </w:t>
      </w:r>
      <w:r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լուծարումից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հետո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մնացած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գույքը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հիմնադրի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սեփականությունն</w:t>
      </w:r>
      <w:r w:rsidRPr="00C9507F">
        <w:rPr>
          <w:rStyle w:val="af1"/>
          <w:rFonts w:ascii="GHEA Grapalat" w:hAnsi="GHEA Grapalat"/>
          <w:i w:val="0"/>
        </w:rPr>
        <w:t xml:space="preserve"> է:</w:t>
      </w:r>
    </w:p>
    <w:p w:rsidR="00EA248B" w:rsidRPr="00C9507F" w:rsidRDefault="00EA248B" w:rsidP="00EA248B">
      <w:pPr>
        <w:tabs>
          <w:tab w:val="left" w:pos="2037"/>
          <w:tab w:val="left" w:pos="4744"/>
        </w:tabs>
        <w:spacing w:line="276" w:lineRule="auto"/>
        <w:ind w:left="40"/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սեփականության պահպանման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հոգսը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կրում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է կազմակերպությունը</w:t>
      </w:r>
      <w:r w:rsidRPr="00C9507F">
        <w:rPr>
          <w:rStyle w:val="af1"/>
          <w:rFonts w:ascii="GHEA Grapalat" w:hAnsi="GHEA Grapalat"/>
          <w:i w:val="0"/>
        </w:rPr>
        <w:t>:</w:t>
      </w:r>
    </w:p>
    <w:p w:rsidR="00EA248B" w:rsidRPr="00C9507F" w:rsidRDefault="00443963" w:rsidP="00EA248B">
      <w:pPr>
        <w:tabs>
          <w:tab w:val="left" w:pos="413"/>
        </w:tabs>
        <w:spacing w:line="276" w:lineRule="auto"/>
        <w:ind w:left="40" w:right="40"/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 w:cs="Sylfaen"/>
          <w:i w:val="0"/>
        </w:rPr>
        <w:t>29</w:t>
      </w:r>
      <w:r w:rsidR="00EA248B" w:rsidRPr="00C9507F">
        <w:rPr>
          <w:rStyle w:val="af1"/>
          <w:rFonts w:ascii="GHEA Grapalat" w:hAnsi="GHEA Grapalat" w:cs="Sylfaen"/>
          <w:i w:val="0"/>
        </w:rPr>
        <w:t>. Կազմակերպության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սեփականության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վրա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կարող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է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տարածվել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բռնագանձում</w:t>
      </w:r>
      <w:r w:rsidR="00EA248B" w:rsidRPr="00C9507F">
        <w:rPr>
          <w:rStyle w:val="af1"/>
          <w:rFonts w:ascii="GHEA Grapalat" w:hAnsi="GHEA Grapalat"/>
          <w:i w:val="0"/>
        </w:rPr>
        <w:t xml:space="preserve">` </w:t>
      </w:r>
      <w:r w:rsidR="00EA248B" w:rsidRPr="00C9507F">
        <w:rPr>
          <w:rStyle w:val="af1"/>
          <w:rFonts w:ascii="GHEA Grapalat" w:hAnsi="GHEA Grapalat" w:cs="Sylfaen"/>
          <w:i w:val="0"/>
        </w:rPr>
        <w:t>միայն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դատական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կարգով</w:t>
      </w:r>
      <w:r w:rsidR="00EA248B" w:rsidRPr="00C9507F">
        <w:rPr>
          <w:rStyle w:val="af1"/>
          <w:rFonts w:ascii="GHEA Grapalat" w:hAnsi="GHEA Grapalat"/>
          <w:i w:val="0"/>
        </w:rPr>
        <w:t>:</w:t>
      </w:r>
    </w:p>
    <w:p w:rsidR="00EA248B" w:rsidRPr="00C9507F" w:rsidRDefault="00443963" w:rsidP="00EA248B">
      <w:pPr>
        <w:tabs>
          <w:tab w:val="left" w:pos="413"/>
        </w:tabs>
        <w:spacing w:line="276" w:lineRule="auto"/>
        <w:ind w:left="40" w:right="-46"/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 w:cs="Sylfaen"/>
          <w:i w:val="0"/>
        </w:rPr>
        <w:t>30</w:t>
      </w:r>
      <w:r w:rsidR="00EA248B" w:rsidRPr="00C9507F">
        <w:rPr>
          <w:rStyle w:val="af1"/>
          <w:rFonts w:ascii="GHEA Grapalat" w:hAnsi="GHEA Grapalat" w:cs="Sylfaen"/>
          <w:i w:val="0"/>
        </w:rPr>
        <w:t>. Հիմնադիրն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իրավունք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ունի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վերցնելու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իր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կողմից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կազմակերպությանն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ամրացված գույքը</w:t>
      </w:r>
      <w:r w:rsidR="00EA248B" w:rsidRPr="00C9507F">
        <w:rPr>
          <w:rStyle w:val="af1"/>
          <w:rFonts w:ascii="GHEA Grapalat" w:hAnsi="GHEA Grapalat"/>
          <w:i w:val="0"/>
        </w:rPr>
        <w:t>:</w:t>
      </w:r>
    </w:p>
    <w:p w:rsidR="00EA248B" w:rsidRPr="00C9507F" w:rsidRDefault="00443963" w:rsidP="00EA248B">
      <w:pPr>
        <w:tabs>
          <w:tab w:val="left" w:pos="413"/>
        </w:tabs>
        <w:spacing w:line="276" w:lineRule="auto"/>
        <w:ind w:left="40"/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 w:cs="Sylfaen"/>
          <w:i w:val="0"/>
        </w:rPr>
        <w:t>31</w:t>
      </w:r>
      <w:r w:rsidR="00EA248B" w:rsidRPr="00C9507F">
        <w:rPr>
          <w:rStyle w:val="af1"/>
          <w:rFonts w:ascii="GHEA Grapalat" w:hAnsi="GHEA Grapalat" w:cs="Sylfaen"/>
          <w:i w:val="0"/>
        </w:rPr>
        <w:t>. Կազմակերպությունն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իրավունք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չունի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առանց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հիմնադիրի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գրավոր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համաձայնության</w:t>
      </w:r>
    </w:p>
    <w:p w:rsidR="00EA248B" w:rsidRPr="00C9507F" w:rsidRDefault="00EA248B" w:rsidP="00EA248B">
      <w:pPr>
        <w:tabs>
          <w:tab w:val="center" w:pos="2733"/>
          <w:tab w:val="left" w:pos="3501"/>
        </w:tabs>
        <w:spacing w:line="276" w:lineRule="auto"/>
        <w:ind w:left="40" w:right="40"/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 w:cs="Sylfaen"/>
          <w:i w:val="0"/>
        </w:rPr>
        <w:t>իրեն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ամրացված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գույքը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դրա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նկատմամբ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իր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իրավունքներն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օտարելու</w:t>
      </w:r>
      <w:r w:rsidRPr="00C9507F">
        <w:rPr>
          <w:rStyle w:val="af1"/>
          <w:rFonts w:ascii="GHEA Grapalat" w:hAnsi="GHEA Grapalat"/>
          <w:i w:val="0"/>
        </w:rPr>
        <w:t xml:space="preserve">, </w:t>
      </w:r>
      <w:r w:rsidRPr="00C9507F">
        <w:rPr>
          <w:rStyle w:val="af1"/>
          <w:rFonts w:ascii="GHEA Grapalat" w:hAnsi="GHEA Grapalat" w:cs="Sylfaen"/>
          <w:i w:val="0"/>
        </w:rPr>
        <w:t>գրավ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դնելու</w:t>
      </w:r>
      <w:r w:rsidRPr="00C9507F">
        <w:rPr>
          <w:rStyle w:val="af1"/>
          <w:rFonts w:ascii="GHEA Grapalat" w:hAnsi="GHEA Grapalat"/>
          <w:i w:val="0"/>
        </w:rPr>
        <w:t xml:space="preserve">, </w:t>
      </w:r>
      <w:r w:rsidRPr="00C9507F">
        <w:rPr>
          <w:rStyle w:val="af1"/>
          <w:rFonts w:ascii="GHEA Grapalat" w:hAnsi="GHEA Grapalat" w:cs="Sylfaen"/>
          <w:i w:val="0"/>
        </w:rPr>
        <w:t>անհատույց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օգտագործման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հանձնելու</w:t>
      </w:r>
      <w:r w:rsidRPr="00C9507F">
        <w:rPr>
          <w:rStyle w:val="af1"/>
          <w:rFonts w:ascii="GHEA Grapalat" w:hAnsi="GHEA Grapalat"/>
          <w:i w:val="0"/>
        </w:rPr>
        <w:t xml:space="preserve">: </w:t>
      </w:r>
      <w:r w:rsidRPr="00C9507F">
        <w:rPr>
          <w:rStyle w:val="af1"/>
          <w:rFonts w:ascii="GHEA Grapalat" w:hAnsi="GHEA Grapalat" w:cs="Sylfaen"/>
          <w:i w:val="0"/>
        </w:rPr>
        <w:t>Կազմակերպությունն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իրավունք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ունի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իրեն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ամրացված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գույքը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հիմնադրի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անունից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հանձնելու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վարձակալության</w:t>
      </w:r>
      <w:r w:rsidRPr="00C9507F">
        <w:rPr>
          <w:rStyle w:val="af1"/>
          <w:rFonts w:ascii="GHEA Grapalat" w:hAnsi="GHEA Grapalat"/>
          <w:i w:val="0"/>
        </w:rPr>
        <w:t xml:space="preserve">, </w:t>
      </w:r>
      <w:r w:rsidRPr="00C9507F">
        <w:rPr>
          <w:rStyle w:val="af1"/>
          <w:rFonts w:ascii="GHEA Grapalat" w:hAnsi="GHEA Grapalat" w:cs="Sylfaen"/>
          <w:i w:val="0"/>
        </w:rPr>
        <w:t>եթե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դա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արգելվւսծ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չէ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հիմնադրի</w:t>
      </w:r>
      <w:r w:rsidRPr="00C9507F">
        <w:rPr>
          <w:rStyle w:val="af1"/>
          <w:rFonts w:ascii="GHEA Grapalat" w:hAnsi="GHEA Grapalat"/>
          <w:i w:val="0"/>
        </w:rPr>
        <w:t xml:space="preserve">, </w:t>
      </w:r>
      <w:r w:rsidRPr="00C9507F">
        <w:rPr>
          <w:rStyle w:val="af1"/>
          <w:rFonts w:ascii="GHEA Grapalat" w:hAnsi="GHEA Grapalat" w:cs="Sylfaen"/>
          <w:i w:val="0"/>
        </w:rPr>
        <w:t>ավագանու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որոշմամբ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կանոնադրությամբ</w:t>
      </w:r>
      <w:r w:rsidRPr="00C9507F">
        <w:rPr>
          <w:rStyle w:val="af1"/>
          <w:rFonts w:ascii="GHEA Grapalat" w:hAnsi="GHEA Grapalat"/>
          <w:i w:val="0"/>
        </w:rPr>
        <w:t>:</w:t>
      </w:r>
    </w:p>
    <w:p w:rsidR="00EA248B" w:rsidRPr="00C9507F" w:rsidRDefault="00EA248B" w:rsidP="00EA248B">
      <w:pPr>
        <w:tabs>
          <w:tab w:val="center" w:pos="2733"/>
          <w:tab w:val="left" w:pos="3501"/>
        </w:tabs>
        <w:spacing w:line="276" w:lineRule="auto"/>
        <w:ind w:left="40" w:right="40"/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 w:cs="Sylfaen"/>
          <w:i w:val="0"/>
        </w:rPr>
        <w:t xml:space="preserve">Ամրացված </w:t>
      </w:r>
      <w:r w:rsidRPr="00C9507F">
        <w:rPr>
          <w:rStyle w:val="af1"/>
          <w:rFonts w:ascii="GHEA Grapalat" w:hAnsi="GHEA Grapalat"/>
          <w:i w:val="0"/>
        </w:rPr>
        <w:tab/>
      </w:r>
      <w:r w:rsidRPr="00C9507F">
        <w:rPr>
          <w:rStyle w:val="af1"/>
          <w:rFonts w:ascii="GHEA Grapalat" w:hAnsi="GHEA Grapalat" w:cs="Sylfaen"/>
          <w:i w:val="0"/>
        </w:rPr>
        <w:t>գույքի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վարձակալության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ժամկետը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չի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կարող սահմանվել</w:t>
      </w:r>
      <w:r w:rsidRPr="00C9507F">
        <w:rPr>
          <w:rStyle w:val="af1"/>
          <w:rFonts w:ascii="GHEA Grapalat" w:hAnsi="GHEA Grapalat"/>
          <w:i w:val="0"/>
        </w:rPr>
        <w:t xml:space="preserve"> 1 </w:t>
      </w:r>
      <w:r w:rsidRPr="00C9507F">
        <w:rPr>
          <w:rStyle w:val="af1"/>
          <w:rFonts w:ascii="GHEA Grapalat" w:hAnsi="GHEA Grapalat" w:cs="Sylfaen"/>
          <w:i w:val="0"/>
        </w:rPr>
        <w:t>տարվանից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ավելի</w:t>
      </w:r>
      <w:r w:rsidRPr="00C9507F">
        <w:rPr>
          <w:rStyle w:val="af1"/>
          <w:rFonts w:ascii="GHEA Grapalat" w:hAnsi="GHEA Grapalat"/>
          <w:i w:val="0"/>
        </w:rPr>
        <w:t xml:space="preserve">` </w:t>
      </w:r>
      <w:r w:rsidRPr="00C9507F">
        <w:rPr>
          <w:rStyle w:val="af1"/>
          <w:rFonts w:ascii="GHEA Grapalat" w:hAnsi="GHEA Grapalat" w:cs="Sylfaen"/>
          <w:i w:val="0"/>
        </w:rPr>
        <w:t>բացառությամբ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հիմնադրի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կողմից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սահմանված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դեպքերի</w:t>
      </w:r>
      <w:r w:rsidRPr="00C9507F">
        <w:rPr>
          <w:rStyle w:val="af1"/>
          <w:rFonts w:ascii="GHEA Grapalat" w:hAnsi="GHEA Grapalat"/>
          <w:i w:val="0"/>
        </w:rPr>
        <w:t xml:space="preserve">: </w:t>
      </w:r>
      <w:r w:rsidRPr="00C9507F">
        <w:rPr>
          <w:rStyle w:val="af1"/>
          <w:rFonts w:ascii="GHEA Grapalat" w:hAnsi="GHEA Grapalat" w:cs="Sylfaen"/>
          <w:i w:val="0"/>
        </w:rPr>
        <w:t>Ամրացված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գույքի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օգտագործման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արդյունքում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ստացած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եկամուտները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սեփականությունն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են</w:t>
      </w:r>
      <w:r w:rsidRPr="00C9507F">
        <w:rPr>
          <w:rStyle w:val="af1"/>
          <w:rFonts w:ascii="GHEA Grapalat" w:hAnsi="GHEA Grapalat"/>
          <w:i w:val="0"/>
        </w:rPr>
        <w:t xml:space="preserve">: </w:t>
      </w:r>
      <w:r w:rsidRPr="00C9507F">
        <w:rPr>
          <w:rStyle w:val="af1"/>
          <w:rFonts w:ascii="GHEA Grapalat" w:hAnsi="GHEA Grapalat" w:cs="Sylfaen"/>
          <w:i w:val="0"/>
        </w:rPr>
        <w:t>Կազմակերպությանն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ամրացված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գույքի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օգտագործման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ընթացքում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առաջացած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անբաժանելի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բարելավումները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հիմնադրի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սեփականությունն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են</w:t>
      </w:r>
      <w:r w:rsidRPr="00C9507F">
        <w:rPr>
          <w:rStyle w:val="af1"/>
          <w:rFonts w:ascii="GHEA Grapalat" w:hAnsi="GHEA Grapalat"/>
          <w:i w:val="0"/>
        </w:rPr>
        <w:t xml:space="preserve">: </w:t>
      </w:r>
      <w:r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լուծարման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դեպքում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նրա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գույքի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օգտագործման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և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տնօրինման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կարգը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որոշում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է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համայնքի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ավագանին</w:t>
      </w:r>
      <w:r w:rsidRPr="00C9507F">
        <w:rPr>
          <w:rStyle w:val="af1"/>
          <w:rFonts w:ascii="GHEA Grapalat" w:hAnsi="GHEA Grapalat"/>
          <w:i w:val="0"/>
        </w:rPr>
        <w:t>:</w:t>
      </w:r>
    </w:p>
    <w:p w:rsidR="00EA248B" w:rsidRPr="00C9507F" w:rsidRDefault="00443963" w:rsidP="00EA248B">
      <w:pPr>
        <w:tabs>
          <w:tab w:val="left" w:pos="741"/>
        </w:tabs>
        <w:spacing w:line="276" w:lineRule="auto"/>
        <w:ind w:left="40" w:right="40"/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 w:cs="Sylfaen"/>
          <w:i w:val="0"/>
        </w:rPr>
        <w:t>32</w:t>
      </w:r>
      <w:r w:rsidR="00EA248B" w:rsidRPr="00C9507F">
        <w:rPr>
          <w:rStyle w:val="af1"/>
          <w:rFonts w:ascii="GHEA Grapalat" w:hAnsi="GHEA Grapalat" w:cs="Sylfaen"/>
          <w:i w:val="0"/>
        </w:rPr>
        <w:t>. Կազմակերպությունը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Հայաստանի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Հանրապետության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օրենսդրությամբ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սահմանված կարգով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տնօրինում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է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իր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ֆինանսական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միջոցները</w:t>
      </w:r>
      <w:r w:rsidR="00EA248B" w:rsidRPr="00C9507F">
        <w:rPr>
          <w:rStyle w:val="af1"/>
          <w:rFonts w:ascii="GHEA Grapalat" w:hAnsi="GHEA Grapalat"/>
          <w:i w:val="0"/>
        </w:rPr>
        <w:t>:</w:t>
      </w:r>
    </w:p>
    <w:p w:rsidR="00EA248B" w:rsidRPr="00C9507F" w:rsidRDefault="00443963" w:rsidP="00EA248B">
      <w:pPr>
        <w:tabs>
          <w:tab w:val="left" w:pos="413"/>
        </w:tabs>
        <w:spacing w:line="276" w:lineRule="auto"/>
        <w:ind w:left="40" w:right="40"/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 w:cs="Sylfaen"/>
          <w:i w:val="0"/>
        </w:rPr>
        <w:t>33</w:t>
      </w:r>
      <w:r w:rsidR="00EA248B" w:rsidRPr="00C9507F">
        <w:rPr>
          <w:rStyle w:val="af1"/>
          <w:rFonts w:ascii="GHEA Grapalat" w:hAnsi="GHEA Grapalat" w:cs="Sylfaen"/>
          <w:i w:val="0"/>
        </w:rPr>
        <w:t>.</w:t>
      </w:r>
      <w:r w:rsidR="00EA248B" w:rsidRPr="00C9507F">
        <w:rPr>
          <w:rStyle w:val="af1"/>
          <w:rFonts w:ascii="GHEA Grapalat" w:hAnsi="GHEA Grapalat" w:cs="Sylfaen"/>
          <w:i w:val="0"/>
          <w:color w:val="FF000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Կազմակերպությունը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ֆինանսավորում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է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հիմնադիրը</w:t>
      </w:r>
      <w:r w:rsidR="00EA248B" w:rsidRPr="00C9507F">
        <w:rPr>
          <w:rStyle w:val="af1"/>
          <w:rFonts w:ascii="GHEA Grapalat" w:hAnsi="GHEA Grapalat"/>
          <w:i w:val="0"/>
          <w:color w:val="FF0000"/>
        </w:rPr>
        <w:t>: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ֆինանսական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միջոցները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գոյանում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են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համայնքի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բյուջետային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և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Հայաստանի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Հանրապետության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օրենսդրությամբ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չարգելված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լրացուցիչ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աղբյուրներից</w:t>
      </w:r>
      <w:r w:rsidR="00EA248B" w:rsidRPr="00C9507F">
        <w:rPr>
          <w:rStyle w:val="af1"/>
          <w:rFonts w:ascii="GHEA Grapalat" w:hAnsi="GHEA Grapalat"/>
          <w:i w:val="0"/>
        </w:rPr>
        <w:t>:</w:t>
      </w:r>
    </w:p>
    <w:p w:rsidR="00EA248B" w:rsidRPr="00C9507F" w:rsidRDefault="00443963" w:rsidP="00EA248B">
      <w:pPr>
        <w:tabs>
          <w:tab w:val="left" w:pos="413"/>
        </w:tabs>
        <w:spacing w:line="276" w:lineRule="auto"/>
        <w:ind w:left="40"/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 w:cs="Sylfaen"/>
          <w:i w:val="0"/>
        </w:rPr>
        <w:t>34</w:t>
      </w:r>
      <w:r w:rsidR="00EA248B" w:rsidRPr="00C9507F">
        <w:rPr>
          <w:rStyle w:val="af1"/>
          <w:rFonts w:ascii="GHEA Grapalat" w:hAnsi="GHEA Grapalat" w:cs="Sylfaen"/>
          <w:i w:val="0"/>
        </w:rPr>
        <w:t>. Կազմակերպության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ֆինանսավորման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լրացուցիչ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աղբյուրներն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են</w:t>
      </w:r>
      <w:r w:rsidR="00EA248B" w:rsidRPr="00C9507F">
        <w:rPr>
          <w:rStyle w:val="af1"/>
          <w:rFonts w:ascii="GHEA Grapalat" w:hAnsi="GHEA Grapalat"/>
          <w:i w:val="0"/>
        </w:rPr>
        <w:t>`</w:t>
      </w:r>
    </w:p>
    <w:p w:rsidR="00EA248B" w:rsidRPr="00C9507F" w:rsidRDefault="00EA248B" w:rsidP="00EA248B">
      <w:pPr>
        <w:spacing w:line="276" w:lineRule="auto"/>
        <w:ind w:left="40" w:right="40"/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 w:cs="Sylfaen"/>
          <w:i w:val="0"/>
        </w:rPr>
        <w:t>ա</w:t>
      </w:r>
      <w:r w:rsidRPr="00C9507F">
        <w:rPr>
          <w:rStyle w:val="af1"/>
          <w:rFonts w:ascii="GHEA Grapalat" w:hAnsi="GHEA Grapalat"/>
          <w:i w:val="0"/>
        </w:rPr>
        <w:t xml:space="preserve">) </w:t>
      </w:r>
      <w:r w:rsidRPr="00C9507F">
        <w:rPr>
          <w:rStyle w:val="af1"/>
          <w:rFonts w:ascii="GHEA Grapalat" w:hAnsi="GHEA Grapalat" w:cs="Sylfaen"/>
          <w:i w:val="0"/>
        </w:rPr>
        <w:t>հիմնադրի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կողմից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թույլատրված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ձեռնարկատիրական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գործունեության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իրականացումից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գոյացած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միջոցները</w:t>
      </w:r>
      <w:r w:rsidRPr="00C9507F">
        <w:rPr>
          <w:rStyle w:val="af1"/>
          <w:rFonts w:ascii="GHEA Grapalat" w:hAnsi="GHEA Grapalat"/>
          <w:i w:val="0"/>
        </w:rPr>
        <w:t>.</w:t>
      </w:r>
    </w:p>
    <w:p w:rsidR="00EA248B" w:rsidRPr="00C9507F" w:rsidRDefault="00EA248B" w:rsidP="00EA248B">
      <w:pPr>
        <w:spacing w:line="276" w:lineRule="auto"/>
        <w:ind w:left="40" w:right="40"/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 w:cs="Sylfaen"/>
          <w:i w:val="0"/>
        </w:rPr>
        <w:t>բ</w:t>
      </w:r>
      <w:r w:rsidRPr="00C9507F">
        <w:rPr>
          <w:rStyle w:val="af1"/>
          <w:rFonts w:ascii="GHEA Grapalat" w:hAnsi="GHEA Grapalat"/>
          <w:i w:val="0"/>
        </w:rPr>
        <w:t xml:space="preserve">) </w:t>
      </w:r>
      <w:r w:rsidRPr="00C9507F">
        <w:rPr>
          <w:rStyle w:val="af1"/>
          <w:rFonts w:ascii="GHEA Grapalat" w:hAnsi="GHEA Grapalat" w:cs="Sylfaen"/>
          <w:i w:val="0"/>
        </w:rPr>
        <w:t>բարեգործական</w:t>
      </w:r>
      <w:r w:rsidRPr="00C9507F">
        <w:rPr>
          <w:rStyle w:val="af1"/>
          <w:rFonts w:ascii="GHEA Grapalat" w:hAnsi="GHEA Grapalat"/>
          <w:i w:val="0"/>
        </w:rPr>
        <w:t xml:space="preserve">, </w:t>
      </w:r>
      <w:r w:rsidRPr="00C9507F">
        <w:rPr>
          <w:rStyle w:val="af1"/>
          <w:rFonts w:ascii="GHEA Grapalat" w:hAnsi="GHEA Grapalat" w:cs="Sylfaen"/>
          <w:i w:val="0"/>
        </w:rPr>
        <w:t>նպատակային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ներդրումները</w:t>
      </w:r>
      <w:r w:rsidRPr="00C9507F">
        <w:rPr>
          <w:rStyle w:val="af1"/>
          <w:rFonts w:ascii="GHEA Grapalat" w:hAnsi="GHEA Grapalat"/>
          <w:i w:val="0"/>
        </w:rPr>
        <w:t xml:space="preserve">, </w:t>
      </w:r>
      <w:r w:rsidRPr="00C9507F">
        <w:rPr>
          <w:rStyle w:val="af1"/>
          <w:rFonts w:ascii="GHEA Grapalat" w:hAnsi="GHEA Grapalat" w:cs="Sylfaen"/>
          <w:i w:val="0"/>
        </w:rPr>
        <w:t>Հայաստանի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Հանրապետության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և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օտարերկրյա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կազմակերպությունների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ու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քաղաքացիների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նվիրատվությունները</w:t>
      </w:r>
      <w:r w:rsidRPr="00C9507F">
        <w:rPr>
          <w:rStyle w:val="af1"/>
          <w:rFonts w:ascii="GHEA Grapalat" w:hAnsi="GHEA Grapalat"/>
          <w:i w:val="0"/>
        </w:rPr>
        <w:t>.</w:t>
      </w:r>
    </w:p>
    <w:p w:rsidR="00EA248B" w:rsidRPr="00C9507F" w:rsidRDefault="00EA248B" w:rsidP="00EA248B">
      <w:pPr>
        <w:spacing w:line="276" w:lineRule="auto"/>
        <w:ind w:left="20"/>
        <w:jc w:val="both"/>
        <w:rPr>
          <w:rStyle w:val="af1"/>
          <w:rFonts w:ascii="GHEA Grapalat" w:hAnsi="GHEA Grapalat"/>
          <w:i w:val="0"/>
        </w:rPr>
      </w:pPr>
      <w:r w:rsidRPr="00C9507F">
        <w:rPr>
          <w:rStyle w:val="af1"/>
          <w:rFonts w:ascii="GHEA Grapalat" w:hAnsi="GHEA Grapalat" w:cs="Sylfaen"/>
          <w:i w:val="0"/>
        </w:rPr>
        <w:t>գ</w:t>
      </w:r>
      <w:r w:rsidRPr="00C9507F">
        <w:rPr>
          <w:rStyle w:val="af1"/>
          <w:rFonts w:ascii="GHEA Grapalat" w:hAnsi="GHEA Grapalat"/>
          <w:i w:val="0"/>
        </w:rPr>
        <w:t xml:space="preserve">) </w:t>
      </w:r>
      <w:r w:rsidRPr="00C9507F">
        <w:rPr>
          <w:rStyle w:val="af1"/>
          <w:rFonts w:ascii="GHEA Grapalat" w:hAnsi="GHEA Grapalat" w:cs="Sylfaen"/>
          <w:i w:val="0"/>
        </w:rPr>
        <w:t>Հայաստանի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Հանրապետության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օրենսդրությամբ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չարգելված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և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կազմակերպության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կանոնադրական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խնդիրներին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չհակասող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գործունեությունից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ստացված</w:t>
      </w:r>
      <w:r w:rsidRPr="00C9507F">
        <w:rPr>
          <w:rStyle w:val="af1"/>
          <w:rFonts w:ascii="GHEA Grapalat" w:hAnsi="GHEA Grapalat"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i w:val="0"/>
        </w:rPr>
        <w:t>միջոցները</w:t>
      </w:r>
      <w:r w:rsidRPr="00C9507F">
        <w:rPr>
          <w:rStyle w:val="af1"/>
          <w:rFonts w:ascii="GHEA Grapalat" w:hAnsi="GHEA Grapalat"/>
          <w:i w:val="0"/>
        </w:rPr>
        <w:t>:</w:t>
      </w:r>
    </w:p>
    <w:p w:rsidR="00EA248B" w:rsidRPr="00C9507F" w:rsidRDefault="00443963" w:rsidP="00EA248B">
      <w:pPr>
        <w:tabs>
          <w:tab w:val="left" w:pos="413"/>
        </w:tabs>
        <w:spacing w:after="236" w:line="276" w:lineRule="auto"/>
        <w:ind w:left="40" w:right="40"/>
        <w:jc w:val="both"/>
        <w:rPr>
          <w:rStyle w:val="af1"/>
          <w:rFonts w:ascii="GHEA Grapalat" w:hAnsi="GHEA Grapalat"/>
          <w:i w:val="0"/>
        </w:rPr>
      </w:pPr>
      <w:r>
        <w:rPr>
          <w:rStyle w:val="af1"/>
          <w:rFonts w:ascii="GHEA Grapalat" w:hAnsi="GHEA Grapalat" w:cs="Sylfaen"/>
          <w:i w:val="0"/>
        </w:rPr>
        <w:t>35</w:t>
      </w:r>
      <w:r w:rsidR="00EA248B" w:rsidRPr="00C9507F">
        <w:rPr>
          <w:rStyle w:val="af1"/>
          <w:rFonts w:ascii="GHEA Grapalat" w:hAnsi="GHEA Grapalat" w:cs="Sylfaen"/>
          <w:i w:val="0"/>
        </w:rPr>
        <w:t>. Կազմակերպության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գործունեության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տարեկան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ֆինանսական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հաշվետվությունների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հավաստիությունը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ենթակա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է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աուդիտի</w:t>
      </w:r>
      <w:r w:rsidR="00EA248B" w:rsidRPr="00C9507F">
        <w:rPr>
          <w:rStyle w:val="af1"/>
          <w:rFonts w:ascii="GHEA Grapalat" w:hAnsi="GHEA Grapalat"/>
          <w:i w:val="0"/>
        </w:rPr>
        <w:t xml:space="preserve">` </w:t>
      </w:r>
      <w:r w:rsidR="00EA248B" w:rsidRPr="00C9507F">
        <w:rPr>
          <w:rStyle w:val="af1"/>
          <w:rFonts w:ascii="GHEA Grapalat" w:hAnsi="GHEA Grapalat" w:cs="Sylfaen"/>
          <w:i w:val="0"/>
        </w:rPr>
        <w:t>Հայաստանի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Հանրապետության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օրենսդրությամբ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սահմանված</w:t>
      </w:r>
      <w:r w:rsidR="00EA248B" w:rsidRPr="00C9507F">
        <w:rPr>
          <w:rStyle w:val="af1"/>
          <w:rFonts w:ascii="GHEA Grapalat" w:hAnsi="GHEA Grapalat"/>
          <w:i w:val="0"/>
        </w:rPr>
        <w:t xml:space="preserve"> </w:t>
      </w:r>
      <w:r w:rsidR="00EA248B" w:rsidRPr="00C9507F">
        <w:rPr>
          <w:rStyle w:val="af1"/>
          <w:rFonts w:ascii="GHEA Grapalat" w:hAnsi="GHEA Grapalat" w:cs="Sylfaen"/>
          <w:i w:val="0"/>
        </w:rPr>
        <w:t>կարգով</w:t>
      </w:r>
      <w:r w:rsidR="00EA248B" w:rsidRPr="00C9507F">
        <w:rPr>
          <w:rStyle w:val="af1"/>
          <w:rFonts w:ascii="GHEA Grapalat" w:hAnsi="GHEA Grapalat"/>
          <w:i w:val="0"/>
        </w:rPr>
        <w:t>:</w:t>
      </w:r>
    </w:p>
    <w:p w:rsidR="00EA248B" w:rsidRPr="00C9507F" w:rsidRDefault="00EA248B" w:rsidP="00EA248B">
      <w:pPr>
        <w:spacing w:after="227" w:line="276" w:lineRule="auto"/>
        <w:ind w:left="20"/>
        <w:jc w:val="center"/>
        <w:rPr>
          <w:rStyle w:val="af1"/>
          <w:rFonts w:ascii="GHEA Grapalat" w:hAnsi="GHEA Grapalat"/>
          <w:b/>
          <w:i w:val="0"/>
        </w:rPr>
      </w:pPr>
      <w:r w:rsidRPr="00C9507F">
        <w:rPr>
          <w:rStyle w:val="af1"/>
          <w:rFonts w:ascii="GHEA Grapalat" w:hAnsi="GHEA Grapalat"/>
          <w:b/>
          <w:i w:val="0"/>
        </w:rPr>
        <w:t xml:space="preserve">VII. </w:t>
      </w:r>
      <w:r w:rsidRPr="00C9507F">
        <w:rPr>
          <w:rStyle w:val="af1"/>
          <w:rFonts w:ascii="GHEA Grapalat" w:hAnsi="GHEA Grapalat" w:cs="Sylfaen"/>
          <w:b/>
          <w:i w:val="0"/>
        </w:rPr>
        <w:t>ԿԱԶՄԱԿԵՐՊՈՒԹՅԱՆ</w:t>
      </w:r>
      <w:r w:rsidRPr="00C9507F">
        <w:rPr>
          <w:rStyle w:val="af1"/>
          <w:rFonts w:ascii="GHEA Grapalat" w:hAnsi="GHEA Grapalat"/>
          <w:b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b/>
          <w:i w:val="0"/>
        </w:rPr>
        <w:t>ՎԵՐԱԿԱԶՄԱԿԵՐՊՈՒՄԸ</w:t>
      </w:r>
      <w:r w:rsidRPr="00C9507F">
        <w:rPr>
          <w:rStyle w:val="af1"/>
          <w:rFonts w:ascii="GHEA Grapalat" w:hAnsi="GHEA Grapalat"/>
          <w:b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b/>
          <w:i w:val="0"/>
        </w:rPr>
        <w:t>ԵՎ</w:t>
      </w:r>
      <w:r w:rsidRPr="00C9507F">
        <w:rPr>
          <w:rStyle w:val="af1"/>
          <w:rFonts w:ascii="GHEA Grapalat" w:hAnsi="GHEA Grapalat"/>
          <w:b/>
          <w:i w:val="0"/>
        </w:rPr>
        <w:t xml:space="preserve"> </w:t>
      </w:r>
      <w:r w:rsidRPr="00C9507F">
        <w:rPr>
          <w:rStyle w:val="af1"/>
          <w:rFonts w:ascii="GHEA Grapalat" w:hAnsi="GHEA Grapalat" w:cs="Sylfaen"/>
          <w:b/>
          <w:i w:val="0"/>
        </w:rPr>
        <w:t>ԼՈՒԾԱՐՈՒՄԸ</w:t>
      </w:r>
    </w:p>
    <w:p w:rsidR="00EA248B" w:rsidRPr="00E55BE7" w:rsidRDefault="00443963" w:rsidP="00EA248B">
      <w:pPr>
        <w:widowControl/>
        <w:jc w:val="both"/>
        <w:rPr>
          <w:rFonts w:ascii="GHEA Grapalat" w:eastAsia="Times New Roman" w:hAnsi="GHEA Grapalat" w:cs="Times New Roman"/>
          <w:lang w:eastAsia="en-US"/>
        </w:rPr>
      </w:pPr>
      <w:r>
        <w:rPr>
          <w:rFonts w:ascii="GHEA Grapalat" w:eastAsia="Times New Roman" w:hAnsi="GHEA Grapalat" w:cs="Times New Roman"/>
          <w:lang w:eastAsia="en-US"/>
        </w:rPr>
        <w:t>36</w:t>
      </w:r>
      <w:r w:rsidR="00EA248B" w:rsidRPr="00C9507F">
        <w:rPr>
          <w:rFonts w:ascii="GHEA Grapalat" w:eastAsia="Times New Roman" w:hAnsi="GHEA Grapalat" w:cs="Times New Roman"/>
          <w:lang w:eastAsia="en-US"/>
        </w:rPr>
        <w:t>. Կազմակերպությունը կարող է վերակազմակերպվել կամ լուծարվել հիմնադրի որոշմամբ` Հայաստանի Հանրապետության քաղաքացիական օրենսգրքով սահմանված կարգով:</w:t>
      </w:r>
    </w:p>
    <w:p w:rsidR="00EA248B" w:rsidRPr="00C9507F" w:rsidRDefault="00EA248B" w:rsidP="00EA248B">
      <w:pPr>
        <w:widowControl/>
        <w:jc w:val="both"/>
        <w:rPr>
          <w:rFonts w:ascii="GHEA Grapalat" w:eastAsia="Times New Roman" w:hAnsi="GHEA Grapalat" w:cs="Times New Roman"/>
          <w:lang w:eastAsia="en-US"/>
        </w:rPr>
      </w:pPr>
    </w:p>
    <w:p w:rsidR="00EA248B" w:rsidRPr="00C9507F" w:rsidRDefault="00EA248B" w:rsidP="00EA248B">
      <w:pPr>
        <w:widowControl/>
        <w:jc w:val="both"/>
        <w:rPr>
          <w:rFonts w:ascii="GHEA Grapalat" w:eastAsia="Times New Roman" w:hAnsi="GHEA Grapalat" w:cs="Times New Roman"/>
          <w:lang w:eastAsia="en-US"/>
        </w:rPr>
      </w:pPr>
    </w:p>
    <w:p w:rsidR="00EA248B" w:rsidRPr="00C9507F" w:rsidRDefault="00EA248B" w:rsidP="00EA248B">
      <w:pPr>
        <w:widowControl/>
        <w:jc w:val="both"/>
        <w:rPr>
          <w:rFonts w:ascii="GHEA Grapalat" w:eastAsia="Times New Roman" w:hAnsi="GHEA Grapalat" w:cs="Times New Roman"/>
          <w:lang w:eastAsia="en-US"/>
        </w:rPr>
      </w:pPr>
    </w:p>
    <w:p w:rsidR="00EA248B" w:rsidRPr="00C9507F" w:rsidRDefault="00EA248B" w:rsidP="00EA248B">
      <w:pPr>
        <w:widowControl/>
        <w:spacing w:line="480" w:lineRule="auto"/>
        <w:jc w:val="both"/>
        <w:rPr>
          <w:rFonts w:ascii="GHEA Grapalat" w:eastAsia="Times New Roman" w:hAnsi="GHEA Grapalat" w:cs="Times New Roman"/>
          <w:i/>
          <w:lang w:eastAsia="en-US"/>
        </w:rPr>
      </w:pPr>
      <w:r w:rsidRPr="00C9507F">
        <w:rPr>
          <w:rFonts w:ascii="GHEA Grapalat" w:eastAsia="Times New Roman" w:hAnsi="GHEA Grapalat" w:cs="Times New Roman"/>
          <w:i/>
          <w:lang w:eastAsia="en-US"/>
        </w:rPr>
        <w:t xml:space="preserve">ՀԱՄԱՅՆՔԱՊԵՏԱՐԱՆԻ  ԱՇԽԱՏԱԿԱԶՄԻ  ՔԱՐՏՈՒՂԱՐ՝ </w:t>
      </w:r>
    </w:p>
    <w:p w:rsidR="00EA248B" w:rsidRPr="00C9507F" w:rsidRDefault="00EA248B" w:rsidP="00EA248B">
      <w:pPr>
        <w:widowControl/>
        <w:spacing w:line="480" w:lineRule="auto"/>
        <w:jc w:val="right"/>
        <w:rPr>
          <w:rFonts w:ascii="GHEA Grapalat" w:eastAsia="Times New Roman" w:hAnsi="GHEA Grapalat" w:cs="Times New Roman"/>
          <w:i/>
          <w:lang w:eastAsia="en-US"/>
        </w:rPr>
      </w:pPr>
      <w:r w:rsidRPr="00C9507F">
        <w:rPr>
          <w:rFonts w:ascii="GHEA Grapalat" w:eastAsia="Times New Roman" w:hAnsi="GHEA Grapalat" w:cs="Times New Roman"/>
          <w:i/>
          <w:lang w:val="en-US" w:eastAsia="en-US"/>
        </w:rPr>
        <w:t xml:space="preserve">   </w:t>
      </w:r>
      <w:r w:rsidRPr="00C9507F">
        <w:rPr>
          <w:rFonts w:ascii="GHEA Grapalat" w:eastAsia="Times New Roman" w:hAnsi="GHEA Grapalat" w:cs="Times New Roman"/>
          <w:i/>
          <w:lang w:eastAsia="en-US"/>
        </w:rPr>
        <w:t xml:space="preserve"> Գ. ԹԱԴԵՎՈՍՅԱՆ</w:t>
      </w:r>
    </w:p>
    <w:p w:rsidR="0016687B" w:rsidRDefault="0016687B"/>
    <w:sectPr w:rsidR="0016687B" w:rsidSect="00EA248B">
      <w:pgSz w:w="11907" w:h="16839" w:code="9"/>
      <w:pgMar w:top="720" w:right="562" w:bottom="54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F8E36F6"/>
    <w:lvl w:ilvl="0">
      <w:start w:val="1"/>
      <w:numFmt w:val="decimal"/>
      <w:lvlText w:val="%1."/>
      <w:lvlJc w:val="left"/>
      <w:rPr>
        <w:rFonts w:ascii="Sylfaen" w:eastAsia="Courier New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5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5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10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00000012"/>
    <w:lvl w:ilvl="0">
      <w:start w:val="13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00000014"/>
    <w:lvl w:ilvl="0">
      <w:start w:val="1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7"/>
    <w:multiLevelType w:val="multilevel"/>
    <w:tmpl w:val="00000016"/>
    <w:lvl w:ilvl="0">
      <w:start w:val="19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9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9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9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9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9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9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9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9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9"/>
    <w:multiLevelType w:val="multilevel"/>
    <w:tmpl w:val="00000018"/>
    <w:lvl w:ilvl="0">
      <w:start w:val="32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2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2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2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2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2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2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2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2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1B"/>
    <w:multiLevelType w:val="multilevel"/>
    <w:tmpl w:val="0000001A"/>
    <w:lvl w:ilvl="0">
      <w:start w:val="4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6"/>
      <w:numFmt w:val="decimal"/>
      <w:lvlText w:val="7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1D"/>
    <w:multiLevelType w:val="multilevel"/>
    <w:tmpl w:val="0000001C"/>
    <w:lvl w:ilvl="0">
      <w:start w:val="2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1F"/>
    <w:multiLevelType w:val="multilevel"/>
    <w:tmpl w:val="0000001E"/>
    <w:lvl w:ilvl="0">
      <w:start w:val="8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21"/>
    <w:multiLevelType w:val="multilevel"/>
    <w:tmpl w:val="00000020"/>
    <w:lvl w:ilvl="0">
      <w:start w:val="8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8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23"/>
    <w:multiLevelType w:val="multilevel"/>
    <w:tmpl w:val="00000022"/>
    <w:lvl w:ilvl="0">
      <w:start w:val="8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25"/>
    <w:multiLevelType w:val="multilevel"/>
    <w:tmpl w:val="00000024"/>
    <w:lvl w:ilvl="0">
      <w:start w:val="8"/>
      <w:numFmt w:val="decimal"/>
      <w:lvlText w:val="Э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Э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Э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Э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Э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Э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Э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Э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Э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27"/>
    <w:multiLevelType w:val="multilevel"/>
    <w:tmpl w:val="00000026"/>
    <w:lvl w:ilvl="0">
      <w:start w:val="9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0000029"/>
    <w:multiLevelType w:val="multilevel"/>
    <w:tmpl w:val="00000028"/>
    <w:lvl w:ilvl="0">
      <w:start w:val="9"/>
      <w:numFmt w:val="decimal"/>
      <w:lvlText w:val="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4"/>
      <w:numFmt w:val="decimal"/>
      <w:lvlText w:val="%1,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4"/>
      <w:numFmt w:val="decimal"/>
      <w:lvlText w:val="%1,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4"/>
      <w:numFmt w:val="decimal"/>
      <w:lvlText w:val="%1,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4"/>
      <w:numFmt w:val="decimal"/>
      <w:lvlText w:val="%1,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4"/>
      <w:numFmt w:val="decimal"/>
      <w:lvlText w:val="%1,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4"/>
      <w:numFmt w:val="decimal"/>
      <w:lvlText w:val="%1,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4"/>
      <w:numFmt w:val="decimal"/>
      <w:lvlText w:val="%1,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4"/>
      <w:numFmt w:val="decimal"/>
      <w:lvlText w:val="%1,%2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10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%1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">
    <w:nsid w:val="40A11A77"/>
    <w:multiLevelType w:val="multilevel"/>
    <w:tmpl w:val="975E8B80"/>
    <w:lvl w:ilvl="0">
      <w:start w:val="22"/>
      <w:numFmt w:val="decimal"/>
      <w:lvlText w:val="%1."/>
      <w:lvlJc w:val="left"/>
      <w:rPr>
        <w:rFonts w:ascii="Sylfaen" w:eastAsia="Tahoma" w:hAnsi="Sylfaen" w:cs="Tahoma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8B"/>
    <w:rsid w:val="00065958"/>
    <w:rsid w:val="0016687B"/>
    <w:rsid w:val="001C2916"/>
    <w:rsid w:val="00443963"/>
    <w:rsid w:val="004D7AFF"/>
    <w:rsid w:val="00B14806"/>
    <w:rsid w:val="00E62A00"/>
    <w:rsid w:val="00EA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y-AM" w:eastAsia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248B"/>
    <w:rPr>
      <w:color w:val="0066CC"/>
      <w:u w:val="single"/>
    </w:rPr>
  </w:style>
  <w:style w:type="character" w:customStyle="1" w:styleId="2Exact">
    <w:name w:val="???????? ????? (2) Exact"/>
    <w:link w:val="2"/>
    <w:rsid w:val="00EA248B"/>
    <w:rPr>
      <w:rFonts w:ascii="Constantia" w:hAnsi="Constantia" w:cs="Constantia"/>
      <w:spacing w:val="6"/>
      <w:sz w:val="16"/>
      <w:szCs w:val="16"/>
      <w:shd w:val="clear" w:color="auto" w:fill="FFFFFF"/>
    </w:rPr>
  </w:style>
  <w:style w:type="character" w:customStyle="1" w:styleId="2Exact1">
    <w:name w:val="???????? ????? (2) Exact1"/>
    <w:basedOn w:val="2Exact"/>
    <w:rsid w:val="00EA248B"/>
    <w:rPr>
      <w:rFonts w:ascii="Constantia" w:hAnsi="Constantia" w:cs="Constantia"/>
      <w:spacing w:val="6"/>
      <w:sz w:val="16"/>
      <w:szCs w:val="16"/>
      <w:shd w:val="clear" w:color="auto" w:fill="FFFFFF"/>
    </w:rPr>
  </w:style>
  <w:style w:type="character" w:customStyle="1" w:styleId="4Exact">
    <w:name w:val="???????? ????? (4) Exact"/>
    <w:link w:val="4"/>
    <w:rsid w:val="00EA248B"/>
    <w:rPr>
      <w:rFonts w:ascii="Arial" w:hAnsi="Arial" w:cs="Arial"/>
      <w:spacing w:val="-11"/>
      <w:sz w:val="14"/>
      <w:szCs w:val="14"/>
      <w:shd w:val="clear" w:color="auto" w:fill="FFFFFF"/>
      <w:lang w:val="ru-RU" w:eastAsia="ru-RU"/>
    </w:rPr>
  </w:style>
  <w:style w:type="character" w:customStyle="1" w:styleId="4Exact1">
    <w:name w:val="???????? ????? (4) Exact1"/>
    <w:basedOn w:val="4Exact"/>
    <w:rsid w:val="00EA248B"/>
    <w:rPr>
      <w:rFonts w:ascii="Arial" w:hAnsi="Arial" w:cs="Arial"/>
      <w:spacing w:val="-11"/>
      <w:sz w:val="14"/>
      <w:szCs w:val="14"/>
      <w:shd w:val="clear" w:color="auto" w:fill="FFFFFF"/>
      <w:lang w:val="ru-RU" w:eastAsia="ru-RU"/>
    </w:rPr>
  </w:style>
  <w:style w:type="character" w:customStyle="1" w:styleId="a4">
    <w:name w:val="???????? ?????_"/>
    <w:link w:val="1"/>
    <w:rsid w:val="00EA248B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a5">
    <w:name w:val="???????? ?????"/>
    <w:basedOn w:val="a4"/>
    <w:rsid w:val="00EA248B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5">
    <w:name w:val="???????? ?????5"/>
    <w:basedOn w:val="a4"/>
    <w:rsid w:val="00EA248B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40">
    <w:name w:val="???????? ?????4"/>
    <w:basedOn w:val="a4"/>
    <w:rsid w:val="00EA248B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a6">
    <w:name w:val="??????????_"/>
    <w:link w:val="10"/>
    <w:rsid w:val="00EA248B"/>
    <w:rPr>
      <w:rFonts w:ascii="Sylfaen" w:hAnsi="Sylfaen" w:cs="Sylfaen"/>
      <w:shd w:val="clear" w:color="auto" w:fill="FFFFFF"/>
    </w:rPr>
  </w:style>
  <w:style w:type="character" w:customStyle="1" w:styleId="a7">
    <w:name w:val="??????????"/>
    <w:rsid w:val="00EA248B"/>
    <w:rPr>
      <w:rFonts w:ascii="Sylfaen" w:hAnsi="Sylfaen" w:cs="Sylfaen"/>
      <w:noProof/>
      <w:sz w:val="22"/>
      <w:szCs w:val="22"/>
      <w:u w:val="none"/>
    </w:rPr>
  </w:style>
  <w:style w:type="character" w:customStyle="1" w:styleId="41">
    <w:name w:val="??????????4"/>
    <w:basedOn w:val="a6"/>
    <w:rsid w:val="00EA248B"/>
    <w:rPr>
      <w:rFonts w:ascii="Sylfaen" w:hAnsi="Sylfaen" w:cs="Sylfaen"/>
      <w:shd w:val="clear" w:color="auto" w:fill="FFFFFF"/>
    </w:rPr>
  </w:style>
  <w:style w:type="character" w:customStyle="1" w:styleId="a8">
    <w:name w:val="???????? ????? + ??????"/>
    <w:aliases w:val="???????? -1 pt"/>
    <w:rsid w:val="00EA248B"/>
    <w:rPr>
      <w:rFonts w:ascii="Sylfaen" w:hAnsi="Sylfaen" w:cs="Sylfaen"/>
      <w:i/>
      <w:iCs/>
      <w:spacing w:val="-20"/>
      <w:sz w:val="23"/>
      <w:szCs w:val="23"/>
      <w:u w:val="none"/>
    </w:rPr>
  </w:style>
  <w:style w:type="character" w:customStyle="1" w:styleId="11pt">
    <w:name w:val="???????? ????? + 11 pt"/>
    <w:rsid w:val="00EA248B"/>
    <w:rPr>
      <w:rFonts w:ascii="Sylfaen" w:hAnsi="Sylfaen" w:cs="Sylfaen"/>
      <w:sz w:val="22"/>
      <w:szCs w:val="22"/>
      <w:u w:val="none"/>
    </w:rPr>
  </w:style>
  <w:style w:type="character" w:customStyle="1" w:styleId="3">
    <w:name w:val="???????? ?????3"/>
    <w:basedOn w:val="a4"/>
    <w:rsid w:val="00EA248B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30">
    <w:name w:val="??????????3"/>
    <w:rsid w:val="00EA248B"/>
    <w:rPr>
      <w:rFonts w:ascii="Sylfaen" w:hAnsi="Sylfaen" w:cs="Sylfaen"/>
      <w:sz w:val="22"/>
      <w:szCs w:val="22"/>
      <w:u w:val="none"/>
      <w:lang w:val="en-US" w:eastAsia="en-US"/>
    </w:rPr>
  </w:style>
  <w:style w:type="character" w:customStyle="1" w:styleId="20">
    <w:name w:val="???????? ?????2"/>
    <w:basedOn w:val="a4"/>
    <w:rsid w:val="00EA248B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a9">
    <w:name w:val="???????? ????? + ??????????"/>
    <w:rsid w:val="00EA248B"/>
    <w:rPr>
      <w:rFonts w:ascii="Sylfaen" w:hAnsi="Sylfaen" w:cs="Sylfaen"/>
      <w:b/>
      <w:bCs/>
      <w:sz w:val="23"/>
      <w:szCs w:val="23"/>
      <w:u w:val="none"/>
    </w:rPr>
  </w:style>
  <w:style w:type="character" w:customStyle="1" w:styleId="31">
    <w:name w:val="???????? ????? (3)_"/>
    <w:link w:val="310"/>
    <w:rsid w:val="00EA248B"/>
    <w:rPr>
      <w:rFonts w:ascii="Gungsuh" w:eastAsia="Gungsuh" w:cs="Gungsuh"/>
      <w:i/>
      <w:iCs/>
      <w:noProof/>
      <w:sz w:val="20"/>
      <w:szCs w:val="20"/>
      <w:shd w:val="clear" w:color="auto" w:fill="FFFFFF"/>
    </w:rPr>
  </w:style>
  <w:style w:type="character" w:customStyle="1" w:styleId="32">
    <w:name w:val="???????? ????? (3)"/>
    <w:basedOn w:val="31"/>
    <w:rsid w:val="00EA248B"/>
    <w:rPr>
      <w:rFonts w:ascii="Gungsuh" w:eastAsia="Gungsuh" w:cs="Gungsuh"/>
      <w:i/>
      <w:iCs/>
      <w:noProof/>
      <w:sz w:val="20"/>
      <w:szCs w:val="20"/>
      <w:shd w:val="clear" w:color="auto" w:fill="FFFFFF"/>
    </w:rPr>
  </w:style>
  <w:style w:type="character" w:customStyle="1" w:styleId="21">
    <w:name w:val="??????????2"/>
    <w:rsid w:val="00EA248B"/>
    <w:rPr>
      <w:rFonts w:ascii="Sylfaen" w:hAnsi="Sylfaen" w:cs="Sylfaen"/>
      <w:noProof/>
      <w:sz w:val="22"/>
      <w:szCs w:val="22"/>
      <w:u w:val="none"/>
    </w:rPr>
  </w:style>
  <w:style w:type="character" w:customStyle="1" w:styleId="22">
    <w:name w:val="???????? ????? + ??????2"/>
    <w:aliases w:val="???????? -1 pt2"/>
    <w:rsid w:val="00EA248B"/>
    <w:rPr>
      <w:rFonts w:ascii="Sylfaen" w:hAnsi="Sylfaen" w:cs="Sylfaen"/>
      <w:i/>
      <w:iCs/>
      <w:spacing w:val="-20"/>
      <w:sz w:val="23"/>
      <w:szCs w:val="23"/>
      <w:u w:val="none"/>
    </w:rPr>
  </w:style>
  <w:style w:type="character" w:customStyle="1" w:styleId="1pt">
    <w:name w:val="???????? ????? + ???????? 1 pt"/>
    <w:rsid w:val="00EA248B"/>
    <w:rPr>
      <w:rFonts w:ascii="Sylfaen" w:hAnsi="Sylfaen" w:cs="Sylfaen"/>
      <w:spacing w:val="30"/>
      <w:sz w:val="23"/>
      <w:szCs w:val="23"/>
      <w:u w:val="none"/>
    </w:rPr>
  </w:style>
  <w:style w:type="character" w:customStyle="1" w:styleId="50">
    <w:name w:val="???????? ????? (5)_"/>
    <w:link w:val="51"/>
    <w:rsid w:val="00EA248B"/>
    <w:rPr>
      <w:rFonts w:ascii="Sylfaen" w:hAnsi="Sylfaen" w:cs="Sylfaen"/>
      <w:sz w:val="19"/>
      <w:szCs w:val="19"/>
      <w:shd w:val="clear" w:color="auto" w:fill="FFFFFF"/>
    </w:rPr>
  </w:style>
  <w:style w:type="character" w:customStyle="1" w:styleId="52">
    <w:name w:val="???????? ????? (5)"/>
    <w:rsid w:val="00EA248B"/>
    <w:rPr>
      <w:rFonts w:ascii="Sylfaen" w:hAnsi="Sylfaen" w:cs="Sylfaen"/>
      <w:sz w:val="19"/>
      <w:szCs w:val="19"/>
      <w:u w:val="none"/>
      <w:lang w:val="en-US" w:eastAsia="en-US"/>
    </w:rPr>
  </w:style>
  <w:style w:type="character" w:customStyle="1" w:styleId="520">
    <w:name w:val="???????? ????? (5)2"/>
    <w:basedOn w:val="50"/>
    <w:rsid w:val="00EA248B"/>
    <w:rPr>
      <w:rFonts w:ascii="Sylfaen" w:hAnsi="Sylfaen" w:cs="Sylfaen"/>
      <w:sz w:val="19"/>
      <w:szCs w:val="19"/>
      <w:shd w:val="clear" w:color="auto" w:fill="FFFFFF"/>
    </w:rPr>
  </w:style>
  <w:style w:type="character" w:customStyle="1" w:styleId="6">
    <w:name w:val="???????? ????? (6)_"/>
    <w:link w:val="61"/>
    <w:rsid w:val="00EA248B"/>
    <w:rPr>
      <w:rFonts w:ascii="Gungsuh" w:eastAsia="Gungsuh" w:cs="Gungsuh"/>
      <w:sz w:val="18"/>
      <w:szCs w:val="18"/>
      <w:shd w:val="clear" w:color="auto" w:fill="FFFFFF"/>
    </w:rPr>
  </w:style>
  <w:style w:type="character" w:customStyle="1" w:styleId="60">
    <w:name w:val="???????? ????? (6)"/>
    <w:basedOn w:val="6"/>
    <w:rsid w:val="00EA248B"/>
    <w:rPr>
      <w:rFonts w:ascii="Gungsuh" w:eastAsia="Gungsuh" w:cs="Gungsuh"/>
      <w:sz w:val="18"/>
      <w:szCs w:val="18"/>
      <w:shd w:val="clear" w:color="auto" w:fill="FFFFFF"/>
    </w:rPr>
  </w:style>
  <w:style w:type="character" w:customStyle="1" w:styleId="11">
    <w:name w:val="???????? ????? + ??????1"/>
    <w:aliases w:val="???????? -1 pt1"/>
    <w:rsid w:val="00EA248B"/>
    <w:rPr>
      <w:rFonts w:ascii="Sylfaen" w:hAnsi="Sylfaen" w:cs="Sylfaen"/>
      <w:i/>
      <w:iCs/>
      <w:noProof/>
      <w:spacing w:val="-20"/>
      <w:sz w:val="23"/>
      <w:szCs w:val="23"/>
      <w:u w:val="none"/>
    </w:rPr>
  </w:style>
  <w:style w:type="paragraph" w:customStyle="1" w:styleId="2">
    <w:name w:val="???????? ????? (2)"/>
    <w:basedOn w:val="a"/>
    <w:link w:val="2Exact"/>
    <w:rsid w:val="00EA248B"/>
    <w:pPr>
      <w:shd w:val="clear" w:color="auto" w:fill="FFFFFF"/>
      <w:spacing w:line="240" w:lineRule="atLeast"/>
    </w:pPr>
    <w:rPr>
      <w:rFonts w:ascii="Constantia" w:eastAsiaTheme="minorHAnsi" w:hAnsi="Constantia" w:cs="Constantia"/>
      <w:color w:val="auto"/>
      <w:spacing w:val="6"/>
      <w:sz w:val="16"/>
      <w:szCs w:val="16"/>
      <w:lang w:val="en-US" w:eastAsia="en-US"/>
    </w:rPr>
  </w:style>
  <w:style w:type="paragraph" w:customStyle="1" w:styleId="4">
    <w:name w:val="???????? ????? (4)"/>
    <w:basedOn w:val="a"/>
    <w:link w:val="4Exact"/>
    <w:rsid w:val="00EA248B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pacing w:val="-11"/>
      <w:sz w:val="14"/>
      <w:szCs w:val="14"/>
      <w:lang w:val="ru-RU" w:eastAsia="ru-RU"/>
    </w:rPr>
  </w:style>
  <w:style w:type="paragraph" w:customStyle="1" w:styleId="1">
    <w:name w:val="???????? ?????1"/>
    <w:basedOn w:val="a"/>
    <w:link w:val="a4"/>
    <w:rsid w:val="00EA248B"/>
    <w:pPr>
      <w:shd w:val="clear" w:color="auto" w:fill="FFFFFF"/>
      <w:spacing w:line="365" w:lineRule="exact"/>
      <w:ind w:hanging="620"/>
      <w:jc w:val="both"/>
    </w:pPr>
    <w:rPr>
      <w:rFonts w:ascii="Sylfaen" w:eastAsiaTheme="minorHAnsi" w:hAnsi="Sylfaen" w:cs="Sylfaen"/>
      <w:color w:val="auto"/>
      <w:sz w:val="23"/>
      <w:szCs w:val="23"/>
      <w:lang w:val="en-US" w:eastAsia="en-US"/>
    </w:rPr>
  </w:style>
  <w:style w:type="paragraph" w:customStyle="1" w:styleId="10">
    <w:name w:val="??????????1"/>
    <w:basedOn w:val="a"/>
    <w:link w:val="a6"/>
    <w:rsid w:val="00EA248B"/>
    <w:pPr>
      <w:shd w:val="clear" w:color="auto" w:fill="FFFFFF"/>
      <w:spacing w:line="240" w:lineRule="atLeast"/>
    </w:pPr>
    <w:rPr>
      <w:rFonts w:ascii="Sylfaen" w:eastAsiaTheme="minorHAnsi" w:hAnsi="Sylfaen" w:cs="Sylfaen"/>
      <w:color w:val="auto"/>
      <w:sz w:val="22"/>
      <w:szCs w:val="22"/>
      <w:lang w:val="en-US" w:eastAsia="en-US"/>
    </w:rPr>
  </w:style>
  <w:style w:type="paragraph" w:customStyle="1" w:styleId="310">
    <w:name w:val="???????? ????? (3)1"/>
    <w:basedOn w:val="a"/>
    <w:link w:val="31"/>
    <w:rsid w:val="00EA248B"/>
    <w:pPr>
      <w:shd w:val="clear" w:color="auto" w:fill="FFFFFF"/>
      <w:spacing w:before="60" w:line="240" w:lineRule="atLeast"/>
    </w:pPr>
    <w:rPr>
      <w:rFonts w:ascii="Gungsuh" w:eastAsia="Gungsuh" w:hAnsiTheme="minorHAnsi" w:cs="Gungsuh"/>
      <w:i/>
      <w:iCs/>
      <w:noProof/>
      <w:color w:val="auto"/>
      <w:sz w:val="20"/>
      <w:szCs w:val="20"/>
      <w:lang w:val="en-US" w:eastAsia="en-US"/>
    </w:rPr>
  </w:style>
  <w:style w:type="paragraph" w:customStyle="1" w:styleId="51">
    <w:name w:val="???????? ????? (5)1"/>
    <w:basedOn w:val="a"/>
    <w:link w:val="50"/>
    <w:rsid w:val="00EA248B"/>
    <w:pPr>
      <w:shd w:val="clear" w:color="auto" w:fill="FFFFFF"/>
      <w:spacing w:before="240" w:after="480" w:line="240" w:lineRule="atLeast"/>
      <w:ind w:hanging="560"/>
      <w:jc w:val="both"/>
    </w:pPr>
    <w:rPr>
      <w:rFonts w:ascii="Sylfaen" w:eastAsiaTheme="minorHAnsi" w:hAnsi="Sylfaen" w:cs="Sylfaen"/>
      <w:color w:val="auto"/>
      <w:sz w:val="19"/>
      <w:szCs w:val="19"/>
      <w:lang w:val="en-US" w:eastAsia="en-US"/>
    </w:rPr>
  </w:style>
  <w:style w:type="paragraph" w:customStyle="1" w:styleId="61">
    <w:name w:val="???????? ????? (6)1"/>
    <w:basedOn w:val="a"/>
    <w:link w:val="6"/>
    <w:rsid w:val="00EA248B"/>
    <w:pPr>
      <w:shd w:val="clear" w:color="auto" w:fill="FFFFFF"/>
      <w:spacing w:line="240" w:lineRule="atLeast"/>
      <w:jc w:val="center"/>
    </w:pPr>
    <w:rPr>
      <w:rFonts w:ascii="Gungsuh" w:eastAsia="Gungsuh" w:hAnsiTheme="minorHAnsi" w:cs="Gungsuh"/>
      <w:color w:val="auto"/>
      <w:sz w:val="18"/>
      <w:szCs w:val="18"/>
      <w:lang w:val="en-US" w:eastAsia="en-US"/>
    </w:rPr>
  </w:style>
  <w:style w:type="paragraph" w:styleId="aa">
    <w:name w:val="footer"/>
    <w:basedOn w:val="a"/>
    <w:link w:val="ab"/>
    <w:rsid w:val="00EA248B"/>
    <w:pPr>
      <w:tabs>
        <w:tab w:val="center" w:pos="4844"/>
        <w:tab w:val="right" w:pos="9689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rsid w:val="00EA248B"/>
    <w:rPr>
      <w:rFonts w:ascii="Courier New" w:eastAsia="Courier New" w:hAnsi="Courier New" w:cs="Times New Roman"/>
      <w:color w:val="000000"/>
      <w:sz w:val="24"/>
      <w:szCs w:val="24"/>
      <w:lang w:val="hy-AM" w:eastAsia="hy-AM"/>
    </w:rPr>
  </w:style>
  <w:style w:type="paragraph" w:styleId="ac">
    <w:name w:val="header"/>
    <w:basedOn w:val="a"/>
    <w:link w:val="ad"/>
    <w:rsid w:val="00EA248B"/>
    <w:pPr>
      <w:tabs>
        <w:tab w:val="center" w:pos="4844"/>
        <w:tab w:val="right" w:pos="9689"/>
      </w:tabs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rsid w:val="00EA248B"/>
    <w:rPr>
      <w:rFonts w:ascii="Courier New" w:eastAsia="Courier New" w:hAnsi="Courier New" w:cs="Times New Roman"/>
      <w:color w:val="000000"/>
      <w:sz w:val="24"/>
      <w:szCs w:val="24"/>
      <w:lang w:val="hy-AM" w:eastAsia="hy-AM"/>
    </w:rPr>
  </w:style>
  <w:style w:type="paragraph" w:styleId="ae">
    <w:name w:val="Normal (Web)"/>
    <w:basedOn w:val="a"/>
    <w:uiPriority w:val="99"/>
    <w:unhideWhenUsed/>
    <w:rsid w:val="00EA24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af">
    <w:name w:val="Strong"/>
    <w:uiPriority w:val="22"/>
    <w:qFormat/>
    <w:rsid w:val="00EA248B"/>
    <w:rPr>
      <w:b/>
      <w:bCs/>
    </w:rPr>
  </w:style>
  <w:style w:type="character" w:customStyle="1" w:styleId="af0">
    <w:name w:val="Основной текст_"/>
    <w:rsid w:val="00EA248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2">
    <w:name w:val="Основной текст1"/>
    <w:rsid w:val="00EA248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hy-AM"/>
    </w:rPr>
  </w:style>
  <w:style w:type="character" w:styleId="af1">
    <w:name w:val="Emphasis"/>
    <w:qFormat/>
    <w:rsid w:val="00EA248B"/>
    <w:rPr>
      <w:i/>
      <w:iCs/>
    </w:rPr>
  </w:style>
  <w:style w:type="paragraph" w:styleId="af2">
    <w:name w:val="Balloon Text"/>
    <w:basedOn w:val="a"/>
    <w:link w:val="af3"/>
    <w:rsid w:val="00EA248B"/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A248B"/>
    <w:rPr>
      <w:rFonts w:ascii="Tahoma" w:eastAsia="Courier New" w:hAnsi="Tahoma" w:cs="Times New Roman"/>
      <w:color w:val="000000"/>
      <w:sz w:val="16"/>
      <w:szCs w:val="16"/>
      <w:lang w:val="hy-AM" w:eastAsia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y-AM" w:eastAsia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248B"/>
    <w:rPr>
      <w:color w:val="0066CC"/>
      <w:u w:val="single"/>
    </w:rPr>
  </w:style>
  <w:style w:type="character" w:customStyle="1" w:styleId="2Exact">
    <w:name w:val="???????? ????? (2) Exact"/>
    <w:link w:val="2"/>
    <w:rsid w:val="00EA248B"/>
    <w:rPr>
      <w:rFonts w:ascii="Constantia" w:hAnsi="Constantia" w:cs="Constantia"/>
      <w:spacing w:val="6"/>
      <w:sz w:val="16"/>
      <w:szCs w:val="16"/>
      <w:shd w:val="clear" w:color="auto" w:fill="FFFFFF"/>
    </w:rPr>
  </w:style>
  <w:style w:type="character" w:customStyle="1" w:styleId="2Exact1">
    <w:name w:val="???????? ????? (2) Exact1"/>
    <w:basedOn w:val="2Exact"/>
    <w:rsid w:val="00EA248B"/>
    <w:rPr>
      <w:rFonts w:ascii="Constantia" w:hAnsi="Constantia" w:cs="Constantia"/>
      <w:spacing w:val="6"/>
      <w:sz w:val="16"/>
      <w:szCs w:val="16"/>
      <w:shd w:val="clear" w:color="auto" w:fill="FFFFFF"/>
    </w:rPr>
  </w:style>
  <w:style w:type="character" w:customStyle="1" w:styleId="4Exact">
    <w:name w:val="???????? ????? (4) Exact"/>
    <w:link w:val="4"/>
    <w:rsid w:val="00EA248B"/>
    <w:rPr>
      <w:rFonts w:ascii="Arial" w:hAnsi="Arial" w:cs="Arial"/>
      <w:spacing w:val="-11"/>
      <w:sz w:val="14"/>
      <w:szCs w:val="14"/>
      <w:shd w:val="clear" w:color="auto" w:fill="FFFFFF"/>
      <w:lang w:val="ru-RU" w:eastAsia="ru-RU"/>
    </w:rPr>
  </w:style>
  <w:style w:type="character" w:customStyle="1" w:styleId="4Exact1">
    <w:name w:val="???????? ????? (4) Exact1"/>
    <w:basedOn w:val="4Exact"/>
    <w:rsid w:val="00EA248B"/>
    <w:rPr>
      <w:rFonts w:ascii="Arial" w:hAnsi="Arial" w:cs="Arial"/>
      <w:spacing w:val="-11"/>
      <w:sz w:val="14"/>
      <w:szCs w:val="14"/>
      <w:shd w:val="clear" w:color="auto" w:fill="FFFFFF"/>
      <w:lang w:val="ru-RU" w:eastAsia="ru-RU"/>
    </w:rPr>
  </w:style>
  <w:style w:type="character" w:customStyle="1" w:styleId="a4">
    <w:name w:val="???????? ?????_"/>
    <w:link w:val="1"/>
    <w:rsid w:val="00EA248B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a5">
    <w:name w:val="???????? ?????"/>
    <w:basedOn w:val="a4"/>
    <w:rsid w:val="00EA248B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5">
    <w:name w:val="???????? ?????5"/>
    <w:basedOn w:val="a4"/>
    <w:rsid w:val="00EA248B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40">
    <w:name w:val="???????? ?????4"/>
    <w:basedOn w:val="a4"/>
    <w:rsid w:val="00EA248B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a6">
    <w:name w:val="??????????_"/>
    <w:link w:val="10"/>
    <w:rsid w:val="00EA248B"/>
    <w:rPr>
      <w:rFonts w:ascii="Sylfaen" w:hAnsi="Sylfaen" w:cs="Sylfaen"/>
      <w:shd w:val="clear" w:color="auto" w:fill="FFFFFF"/>
    </w:rPr>
  </w:style>
  <w:style w:type="character" w:customStyle="1" w:styleId="a7">
    <w:name w:val="??????????"/>
    <w:rsid w:val="00EA248B"/>
    <w:rPr>
      <w:rFonts w:ascii="Sylfaen" w:hAnsi="Sylfaen" w:cs="Sylfaen"/>
      <w:noProof/>
      <w:sz w:val="22"/>
      <w:szCs w:val="22"/>
      <w:u w:val="none"/>
    </w:rPr>
  </w:style>
  <w:style w:type="character" w:customStyle="1" w:styleId="41">
    <w:name w:val="??????????4"/>
    <w:basedOn w:val="a6"/>
    <w:rsid w:val="00EA248B"/>
    <w:rPr>
      <w:rFonts w:ascii="Sylfaen" w:hAnsi="Sylfaen" w:cs="Sylfaen"/>
      <w:shd w:val="clear" w:color="auto" w:fill="FFFFFF"/>
    </w:rPr>
  </w:style>
  <w:style w:type="character" w:customStyle="1" w:styleId="a8">
    <w:name w:val="???????? ????? + ??????"/>
    <w:aliases w:val="???????? -1 pt"/>
    <w:rsid w:val="00EA248B"/>
    <w:rPr>
      <w:rFonts w:ascii="Sylfaen" w:hAnsi="Sylfaen" w:cs="Sylfaen"/>
      <w:i/>
      <w:iCs/>
      <w:spacing w:val="-20"/>
      <w:sz w:val="23"/>
      <w:szCs w:val="23"/>
      <w:u w:val="none"/>
    </w:rPr>
  </w:style>
  <w:style w:type="character" w:customStyle="1" w:styleId="11pt">
    <w:name w:val="???????? ????? + 11 pt"/>
    <w:rsid w:val="00EA248B"/>
    <w:rPr>
      <w:rFonts w:ascii="Sylfaen" w:hAnsi="Sylfaen" w:cs="Sylfaen"/>
      <w:sz w:val="22"/>
      <w:szCs w:val="22"/>
      <w:u w:val="none"/>
    </w:rPr>
  </w:style>
  <w:style w:type="character" w:customStyle="1" w:styleId="3">
    <w:name w:val="???????? ?????3"/>
    <w:basedOn w:val="a4"/>
    <w:rsid w:val="00EA248B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30">
    <w:name w:val="??????????3"/>
    <w:rsid w:val="00EA248B"/>
    <w:rPr>
      <w:rFonts w:ascii="Sylfaen" w:hAnsi="Sylfaen" w:cs="Sylfaen"/>
      <w:sz w:val="22"/>
      <w:szCs w:val="22"/>
      <w:u w:val="none"/>
      <w:lang w:val="en-US" w:eastAsia="en-US"/>
    </w:rPr>
  </w:style>
  <w:style w:type="character" w:customStyle="1" w:styleId="20">
    <w:name w:val="???????? ?????2"/>
    <w:basedOn w:val="a4"/>
    <w:rsid w:val="00EA248B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a9">
    <w:name w:val="???????? ????? + ??????????"/>
    <w:rsid w:val="00EA248B"/>
    <w:rPr>
      <w:rFonts w:ascii="Sylfaen" w:hAnsi="Sylfaen" w:cs="Sylfaen"/>
      <w:b/>
      <w:bCs/>
      <w:sz w:val="23"/>
      <w:szCs w:val="23"/>
      <w:u w:val="none"/>
    </w:rPr>
  </w:style>
  <w:style w:type="character" w:customStyle="1" w:styleId="31">
    <w:name w:val="???????? ????? (3)_"/>
    <w:link w:val="310"/>
    <w:rsid w:val="00EA248B"/>
    <w:rPr>
      <w:rFonts w:ascii="Gungsuh" w:eastAsia="Gungsuh" w:cs="Gungsuh"/>
      <w:i/>
      <w:iCs/>
      <w:noProof/>
      <w:sz w:val="20"/>
      <w:szCs w:val="20"/>
      <w:shd w:val="clear" w:color="auto" w:fill="FFFFFF"/>
    </w:rPr>
  </w:style>
  <w:style w:type="character" w:customStyle="1" w:styleId="32">
    <w:name w:val="???????? ????? (3)"/>
    <w:basedOn w:val="31"/>
    <w:rsid w:val="00EA248B"/>
    <w:rPr>
      <w:rFonts w:ascii="Gungsuh" w:eastAsia="Gungsuh" w:cs="Gungsuh"/>
      <w:i/>
      <w:iCs/>
      <w:noProof/>
      <w:sz w:val="20"/>
      <w:szCs w:val="20"/>
      <w:shd w:val="clear" w:color="auto" w:fill="FFFFFF"/>
    </w:rPr>
  </w:style>
  <w:style w:type="character" w:customStyle="1" w:styleId="21">
    <w:name w:val="??????????2"/>
    <w:rsid w:val="00EA248B"/>
    <w:rPr>
      <w:rFonts w:ascii="Sylfaen" w:hAnsi="Sylfaen" w:cs="Sylfaen"/>
      <w:noProof/>
      <w:sz w:val="22"/>
      <w:szCs w:val="22"/>
      <w:u w:val="none"/>
    </w:rPr>
  </w:style>
  <w:style w:type="character" w:customStyle="1" w:styleId="22">
    <w:name w:val="???????? ????? + ??????2"/>
    <w:aliases w:val="???????? -1 pt2"/>
    <w:rsid w:val="00EA248B"/>
    <w:rPr>
      <w:rFonts w:ascii="Sylfaen" w:hAnsi="Sylfaen" w:cs="Sylfaen"/>
      <w:i/>
      <w:iCs/>
      <w:spacing w:val="-20"/>
      <w:sz w:val="23"/>
      <w:szCs w:val="23"/>
      <w:u w:val="none"/>
    </w:rPr>
  </w:style>
  <w:style w:type="character" w:customStyle="1" w:styleId="1pt">
    <w:name w:val="???????? ????? + ???????? 1 pt"/>
    <w:rsid w:val="00EA248B"/>
    <w:rPr>
      <w:rFonts w:ascii="Sylfaen" w:hAnsi="Sylfaen" w:cs="Sylfaen"/>
      <w:spacing w:val="30"/>
      <w:sz w:val="23"/>
      <w:szCs w:val="23"/>
      <w:u w:val="none"/>
    </w:rPr>
  </w:style>
  <w:style w:type="character" w:customStyle="1" w:styleId="50">
    <w:name w:val="???????? ????? (5)_"/>
    <w:link w:val="51"/>
    <w:rsid w:val="00EA248B"/>
    <w:rPr>
      <w:rFonts w:ascii="Sylfaen" w:hAnsi="Sylfaen" w:cs="Sylfaen"/>
      <w:sz w:val="19"/>
      <w:szCs w:val="19"/>
      <w:shd w:val="clear" w:color="auto" w:fill="FFFFFF"/>
    </w:rPr>
  </w:style>
  <w:style w:type="character" w:customStyle="1" w:styleId="52">
    <w:name w:val="???????? ????? (5)"/>
    <w:rsid w:val="00EA248B"/>
    <w:rPr>
      <w:rFonts w:ascii="Sylfaen" w:hAnsi="Sylfaen" w:cs="Sylfaen"/>
      <w:sz w:val="19"/>
      <w:szCs w:val="19"/>
      <w:u w:val="none"/>
      <w:lang w:val="en-US" w:eastAsia="en-US"/>
    </w:rPr>
  </w:style>
  <w:style w:type="character" w:customStyle="1" w:styleId="520">
    <w:name w:val="???????? ????? (5)2"/>
    <w:basedOn w:val="50"/>
    <w:rsid w:val="00EA248B"/>
    <w:rPr>
      <w:rFonts w:ascii="Sylfaen" w:hAnsi="Sylfaen" w:cs="Sylfaen"/>
      <w:sz w:val="19"/>
      <w:szCs w:val="19"/>
      <w:shd w:val="clear" w:color="auto" w:fill="FFFFFF"/>
    </w:rPr>
  </w:style>
  <w:style w:type="character" w:customStyle="1" w:styleId="6">
    <w:name w:val="???????? ????? (6)_"/>
    <w:link w:val="61"/>
    <w:rsid w:val="00EA248B"/>
    <w:rPr>
      <w:rFonts w:ascii="Gungsuh" w:eastAsia="Gungsuh" w:cs="Gungsuh"/>
      <w:sz w:val="18"/>
      <w:szCs w:val="18"/>
      <w:shd w:val="clear" w:color="auto" w:fill="FFFFFF"/>
    </w:rPr>
  </w:style>
  <w:style w:type="character" w:customStyle="1" w:styleId="60">
    <w:name w:val="???????? ????? (6)"/>
    <w:basedOn w:val="6"/>
    <w:rsid w:val="00EA248B"/>
    <w:rPr>
      <w:rFonts w:ascii="Gungsuh" w:eastAsia="Gungsuh" w:cs="Gungsuh"/>
      <w:sz w:val="18"/>
      <w:szCs w:val="18"/>
      <w:shd w:val="clear" w:color="auto" w:fill="FFFFFF"/>
    </w:rPr>
  </w:style>
  <w:style w:type="character" w:customStyle="1" w:styleId="11">
    <w:name w:val="???????? ????? + ??????1"/>
    <w:aliases w:val="???????? -1 pt1"/>
    <w:rsid w:val="00EA248B"/>
    <w:rPr>
      <w:rFonts w:ascii="Sylfaen" w:hAnsi="Sylfaen" w:cs="Sylfaen"/>
      <w:i/>
      <w:iCs/>
      <w:noProof/>
      <w:spacing w:val="-20"/>
      <w:sz w:val="23"/>
      <w:szCs w:val="23"/>
      <w:u w:val="none"/>
    </w:rPr>
  </w:style>
  <w:style w:type="paragraph" w:customStyle="1" w:styleId="2">
    <w:name w:val="???????? ????? (2)"/>
    <w:basedOn w:val="a"/>
    <w:link w:val="2Exact"/>
    <w:rsid w:val="00EA248B"/>
    <w:pPr>
      <w:shd w:val="clear" w:color="auto" w:fill="FFFFFF"/>
      <w:spacing w:line="240" w:lineRule="atLeast"/>
    </w:pPr>
    <w:rPr>
      <w:rFonts w:ascii="Constantia" w:eastAsiaTheme="minorHAnsi" w:hAnsi="Constantia" w:cs="Constantia"/>
      <w:color w:val="auto"/>
      <w:spacing w:val="6"/>
      <w:sz w:val="16"/>
      <w:szCs w:val="16"/>
      <w:lang w:val="en-US" w:eastAsia="en-US"/>
    </w:rPr>
  </w:style>
  <w:style w:type="paragraph" w:customStyle="1" w:styleId="4">
    <w:name w:val="???????? ????? (4)"/>
    <w:basedOn w:val="a"/>
    <w:link w:val="4Exact"/>
    <w:rsid w:val="00EA248B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pacing w:val="-11"/>
      <w:sz w:val="14"/>
      <w:szCs w:val="14"/>
      <w:lang w:val="ru-RU" w:eastAsia="ru-RU"/>
    </w:rPr>
  </w:style>
  <w:style w:type="paragraph" w:customStyle="1" w:styleId="1">
    <w:name w:val="???????? ?????1"/>
    <w:basedOn w:val="a"/>
    <w:link w:val="a4"/>
    <w:rsid w:val="00EA248B"/>
    <w:pPr>
      <w:shd w:val="clear" w:color="auto" w:fill="FFFFFF"/>
      <w:spacing w:line="365" w:lineRule="exact"/>
      <w:ind w:hanging="620"/>
      <w:jc w:val="both"/>
    </w:pPr>
    <w:rPr>
      <w:rFonts w:ascii="Sylfaen" w:eastAsiaTheme="minorHAnsi" w:hAnsi="Sylfaen" w:cs="Sylfaen"/>
      <w:color w:val="auto"/>
      <w:sz w:val="23"/>
      <w:szCs w:val="23"/>
      <w:lang w:val="en-US" w:eastAsia="en-US"/>
    </w:rPr>
  </w:style>
  <w:style w:type="paragraph" w:customStyle="1" w:styleId="10">
    <w:name w:val="??????????1"/>
    <w:basedOn w:val="a"/>
    <w:link w:val="a6"/>
    <w:rsid w:val="00EA248B"/>
    <w:pPr>
      <w:shd w:val="clear" w:color="auto" w:fill="FFFFFF"/>
      <w:spacing w:line="240" w:lineRule="atLeast"/>
    </w:pPr>
    <w:rPr>
      <w:rFonts w:ascii="Sylfaen" w:eastAsiaTheme="minorHAnsi" w:hAnsi="Sylfaen" w:cs="Sylfaen"/>
      <w:color w:val="auto"/>
      <w:sz w:val="22"/>
      <w:szCs w:val="22"/>
      <w:lang w:val="en-US" w:eastAsia="en-US"/>
    </w:rPr>
  </w:style>
  <w:style w:type="paragraph" w:customStyle="1" w:styleId="310">
    <w:name w:val="???????? ????? (3)1"/>
    <w:basedOn w:val="a"/>
    <w:link w:val="31"/>
    <w:rsid w:val="00EA248B"/>
    <w:pPr>
      <w:shd w:val="clear" w:color="auto" w:fill="FFFFFF"/>
      <w:spacing w:before="60" w:line="240" w:lineRule="atLeast"/>
    </w:pPr>
    <w:rPr>
      <w:rFonts w:ascii="Gungsuh" w:eastAsia="Gungsuh" w:hAnsiTheme="minorHAnsi" w:cs="Gungsuh"/>
      <w:i/>
      <w:iCs/>
      <w:noProof/>
      <w:color w:val="auto"/>
      <w:sz w:val="20"/>
      <w:szCs w:val="20"/>
      <w:lang w:val="en-US" w:eastAsia="en-US"/>
    </w:rPr>
  </w:style>
  <w:style w:type="paragraph" w:customStyle="1" w:styleId="51">
    <w:name w:val="???????? ????? (5)1"/>
    <w:basedOn w:val="a"/>
    <w:link w:val="50"/>
    <w:rsid w:val="00EA248B"/>
    <w:pPr>
      <w:shd w:val="clear" w:color="auto" w:fill="FFFFFF"/>
      <w:spacing w:before="240" w:after="480" w:line="240" w:lineRule="atLeast"/>
      <w:ind w:hanging="560"/>
      <w:jc w:val="both"/>
    </w:pPr>
    <w:rPr>
      <w:rFonts w:ascii="Sylfaen" w:eastAsiaTheme="minorHAnsi" w:hAnsi="Sylfaen" w:cs="Sylfaen"/>
      <w:color w:val="auto"/>
      <w:sz w:val="19"/>
      <w:szCs w:val="19"/>
      <w:lang w:val="en-US" w:eastAsia="en-US"/>
    </w:rPr>
  </w:style>
  <w:style w:type="paragraph" w:customStyle="1" w:styleId="61">
    <w:name w:val="???????? ????? (6)1"/>
    <w:basedOn w:val="a"/>
    <w:link w:val="6"/>
    <w:rsid w:val="00EA248B"/>
    <w:pPr>
      <w:shd w:val="clear" w:color="auto" w:fill="FFFFFF"/>
      <w:spacing w:line="240" w:lineRule="atLeast"/>
      <w:jc w:val="center"/>
    </w:pPr>
    <w:rPr>
      <w:rFonts w:ascii="Gungsuh" w:eastAsia="Gungsuh" w:hAnsiTheme="minorHAnsi" w:cs="Gungsuh"/>
      <w:color w:val="auto"/>
      <w:sz w:val="18"/>
      <w:szCs w:val="18"/>
      <w:lang w:val="en-US" w:eastAsia="en-US"/>
    </w:rPr>
  </w:style>
  <w:style w:type="paragraph" w:styleId="aa">
    <w:name w:val="footer"/>
    <w:basedOn w:val="a"/>
    <w:link w:val="ab"/>
    <w:rsid w:val="00EA248B"/>
    <w:pPr>
      <w:tabs>
        <w:tab w:val="center" w:pos="4844"/>
        <w:tab w:val="right" w:pos="9689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rsid w:val="00EA248B"/>
    <w:rPr>
      <w:rFonts w:ascii="Courier New" w:eastAsia="Courier New" w:hAnsi="Courier New" w:cs="Times New Roman"/>
      <w:color w:val="000000"/>
      <w:sz w:val="24"/>
      <w:szCs w:val="24"/>
      <w:lang w:val="hy-AM" w:eastAsia="hy-AM"/>
    </w:rPr>
  </w:style>
  <w:style w:type="paragraph" w:styleId="ac">
    <w:name w:val="header"/>
    <w:basedOn w:val="a"/>
    <w:link w:val="ad"/>
    <w:rsid w:val="00EA248B"/>
    <w:pPr>
      <w:tabs>
        <w:tab w:val="center" w:pos="4844"/>
        <w:tab w:val="right" w:pos="9689"/>
      </w:tabs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rsid w:val="00EA248B"/>
    <w:rPr>
      <w:rFonts w:ascii="Courier New" w:eastAsia="Courier New" w:hAnsi="Courier New" w:cs="Times New Roman"/>
      <w:color w:val="000000"/>
      <w:sz w:val="24"/>
      <w:szCs w:val="24"/>
      <w:lang w:val="hy-AM" w:eastAsia="hy-AM"/>
    </w:rPr>
  </w:style>
  <w:style w:type="paragraph" w:styleId="ae">
    <w:name w:val="Normal (Web)"/>
    <w:basedOn w:val="a"/>
    <w:uiPriority w:val="99"/>
    <w:unhideWhenUsed/>
    <w:rsid w:val="00EA24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af">
    <w:name w:val="Strong"/>
    <w:uiPriority w:val="22"/>
    <w:qFormat/>
    <w:rsid w:val="00EA248B"/>
    <w:rPr>
      <w:b/>
      <w:bCs/>
    </w:rPr>
  </w:style>
  <w:style w:type="character" w:customStyle="1" w:styleId="af0">
    <w:name w:val="Основной текст_"/>
    <w:rsid w:val="00EA248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2">
    <w:name w:val="Основной текст1"/>
    <w:rsid w:val="00EA248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hy-AM"/>
    </w:rPr>
  </w:style>
  <w:style w:type="character" w:styleId="af1">
    <w:name w:val="Emphasis"/>
    <w:qFormat/>
    <w:rsid w:val="00EA248B"/>
    <w:rPr>
      <w:i/>
      <w:iCs/>
    </w:rPr>
  </w:style>
  <w:style w:type="paragraph" w:styleId="af2">
    <w:name w:val="Balloon Text"/>
    <w:basedOn w:val="a"/>
    <w:link w:val="af3"/>
    <w:rsid w:val="00EA248B"/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A248B"/>
    <w:rPr>
      <w:rFonts w:ascii="Tahoma" w:eastAsia="Courier New" w:hAnsi="Tahoma" w:cs="Times New Roman"/>
      <w:color w:val="000000"/>
      <w:sz w:val="16"/>
      <w:szCs w:val="16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Tadevosyan</dc:creator>
  <cp:lastModifiedBy>Gohar Tadevosyan</cp:lastModifiedBy>
  <cp:revision>3</cp:revision>
  <dcterms:created xsi:type="dcterms:W3CDTF">2021-01-22T11:58:00Z</dcterms:created>
  <dcterms:modified xsi:type="dcterms:W3CDTF">2021-01-23T06:20:00Z</dcterms:modified>
</cp:coreProperties>
</file>