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CC" w:rsidRPr="00B35BDB" w:rsidRDefault="00B61DCC" w:rsidP="00B61DCC">
      <w:pPr>
        <w:jc w:val="right"/>
        <w:rPr>
          <w:rFonts w:ascii="GHEA Grapalat" w:hAnsi="GHEA Grapalat"/>
          <w:i/>
          <w:sz w:val="22"/>
          <w:szCs w:val="22"/>
        </w:rPr>
      </w:pPr>
      <w:proofErr w:type="spellStart"/>
      <w:r w:rsidRPr="00097A26">
        <w:rPr>
          <w:rFonts w:ascii="GHEA Grapalat" w:hAnsi="GHEA Grapalat"/>
          <w:i/>
          <w:sz w:val="22"/>
          <w:szCs w:val="22"/>
          <w:lang w:val="en-US"/>
        </w:rPr>
        <w:t>Հավելված</w:t>
      </w:r>
      <w:proofErr w:type="spellEnd"/>
      <w:r w:rsidR="00B35BDB">
        <w:rPr>
          <w:rFonts w:ascii="GHEA Grapalat" w:hAnsi="GHEA Grapalat"/>
          <w:i/>
          <w:sz w:val="22"/>
          <w:szCs w:val="22"/>
        </w:rPr>
        <w:t xml:space="preserve"> 2</w:t>
      </w:r>
    </w:p>
    <w:p w:rsidR="00B61DCC" w:rsidRPr="00B35BDB" w:rsidRDefault="00B61DCC" w:rsidP="00B61DCC">
      <w:pPr>
        <w:jc w:val="right"/>
        <w:rPr>
          <w:rFonts w:ascii="GHEA Grapalat" w:hAnsi="GHEA Grapalat"/>
          <w:i/>
          <w:sz w:val="22"/>
          <w:szCs w:val="22"/>
        </w:rPr>
      </w:pPr>
      <w:r w:rsidRPr="00B35BDB">
        <w:rPr>
          <w:rFonts w:ascii="GHEA Grapalat" w:hAnsi="GHEA Grapalat"/>
          <w:i/>
          <w:sz w:val="22"/>
          <w:szCs w:val="22"/>
        </w:rPr>
        <w:t>Ջերմուկ համայնքի ավագանու                                                                                                                                       20</w:t>
      </w:r>
      <w:r>
        <w:rPr>
          <w:rFonts w:ascii="GHEA Grapalat" w:hAnsi="GHEA Grapalat"/>
          <w:i/>
          <w:sz w:val="22"/>
          <w:szCs w:val="22"/>
        </w:rPr>
        <w:t>22</w:t>
      </w:r>
      <w:r w:rsidRPr="00B35BDB">
        <w:rPr>
          <w:rFonts w:ascii="GHEA Grapalat" w:hAnsi="GHEA Grapalat"/>
          <w:i/>
          <w:sz w:val="22"/>
          <w:szCs w:val="22"/>
        </w:rPr>
        <w:t xml:space="preserve"> թ. </w:t>
      </w:r>
      <w:r>
        <w:rPr>
          <w:rFonts w:ascii="GHEA Grapalat" w:hAnsi="GHEA Grapalat"/>
          <w:i/>
          <w:sz w:val="22"/>
          <w:szCs w:val="22"/>
        </w:rPr>
        <w:t xml:space="preserve">մայիսի </w:t>
      </w:r>
      <w:r w:rsidR="00785267">
        <w:rPr>
          <w:rFonts w:ascii="Cambria Math" w:hAnsi="Cambria Math"/>
          <w:i/>
          <w:sz w:val="22"/>
          <w:szCs w:val="22"/>
        </w:rPr>
        <w:t>20</w:t>
      </w:r>
      <w:r w:rsidRPr="00B35BDB">
        <w:rPr>
          <w:rFonts w:ascii="GHEA Grapalat" w:hAnsi="GHEA Grapalat"/>
          <w:i/>
          <w:sz w:val="22"/>
          <w:szCs w:val="22"/>
        </w:rPr>
        <w:t>-ի</w:t>
      </w:r>
      <w:r w:rsidR="00785267">
        <w:rPr>
          <w:rFonts w:ascii="GHEA Grapalat" w:hAnsi="GHEA Grapalat"/>
          <w:i/>
          <w:sz w:val="22"/>
          <w:szCs w:val="22"/>
        </w:rPr>
        <w:t xml:space="preserve"> N 58</w:t>
      </w:r>
      <w:r w:rsidRPr="00B35BDB">
        <w:rPr>
          <w:rFonts w:ascii="GHEA Grapalat" w:hAnsi="GHEA Grapalat"/>
          <w:i/>
          <w:sz w:val="22"/>
          <w:szCs w:val="22"/>
        </w:rPr>
        <w:t>-Ա որոշման</w:t>
      </w:r>
    </w:p>
    <w:p w:rsidR="00B61DCC" w:rsidRPr="00097A26" w:rsidRDefault="00B61DCC" w:rsidP="00B61DCC">
      <w:pPr>
        <w:rPr>
          <w:rFonts w:ascii="GHEA Grapalat" w:hAnsi="GHEA Grapalat"/>
          <w:sz w:val="36"/>
          <w:szCs w:val="36"/>
        </w:rPr>
      </w:pPr>
      <w:bookmarkStart w:id="0" w:name="_GoBack"/>
      <w:bookmarkEnd w:id="0"/>
    </w:p>
    <w:p w:rsidR="00B61DCC" w:rsidRPr="00097A26" w:rsidRDefault="00B61DCC" w:rsidP="00B61DCC">
      <w:pPr>
        <w:rPr>
          <w:rFonts w:ascii="GHEA Grapalat" w:hAnsi="GHEA Grapalat"/>
          <w:i/>
          <w:sz w:val="36"/>
          <w:szCs w:val="36"/>
        </w:rPr>
      </w:pPr>
      <w:r w:rsidRPr="00097A26">
        <w:rPr>
          <w:rFonts w:ascii="GHEA Grapalat" w:hAnsi="GHEA Grapalat"/>
          <w:sz w:val="36"/>
          <w:szCs w:val="36"/>
        </w:rPr>
        <w:t xml:space="preserve">                  </w:t>
      </w:r>
      <w:r>
        <w:rPr>
          <w:rFonts w:ascii="GHEA Grapalat" w:hAnsi="GHEA Grapalat"/>
          <w:sz w:val="36"/>
          <w:szCs w:val="36"/>
        </w:rPr>
        <w:t xml:space="preserve">       </w:t>
      </w:r>
      <w:r w:rsidRPr="00097A26">
        <w:rPr>
          <w:rFonts w:ascii="GHEA Grapalat" w:hAnsi="GHEA Grapalat"/>
          <w:i/>
          <w:sz w:val="36"/>
          <w:szCs w:val="36"/>
        </w:rPr>
        <w:t>Կ Ա Ն Ո Ն Ա Դ Ր Ո Ւ Թ Յ Ո Ւ Ն</w:t>
      </w:r>
    </w:p>
    <w:p w:rsidR="00B61DCC" w:rsidRPr="00097A26" w:rsidRDefault="00B61DCC" w:rsidP="00B61DCC">
      <w:pPr>
        <w:jc w:val="center"/>
        <w:rPr>
          <w:rFonts w:ascii="GHEA Grapalat" w:hAnsi="GHEA Grapalat"/>
          <w:i/>
          <w:sz w:val="22"/>
          <w:szCs w:val="22"/>
        </w:rPr>
      </w:pPr>
    </w:p>
    <w:p w:rsidR="00B61DCC" w:rsidRPr="00097A26" w:rsidRDefault="00B61DCC" w:rsidP="00B61DCC">
      <w:pPr>
        <w:ind w:left="1267" w:hanging="1086"/>
        <w:jc w:val="center"/>
        <w:rPr>
          <w:rFonts w:ascii="GHEA Grapalat" w:hAnsi="GHEA Grapalat"/>
          <w:sz w:val="28"/>
          <w:szCs w:val="28"/>
        </w:rPr>
      </w:pPr>
      <w:r w:rsidRPr="00097A26">
        <w:rPr>
          <w:rFonts w:ascii="GHEA Grapalat" w:hAnsi="GHEA Grapalat"/>
          <w:sz w:val="28"/>
          <w:szCs w:val="28"/>
        </w:rPr>
        <w:t xml:space="preserve">               «</w:t>
      </w:r>
      <w:r>
        <w:rPr>
          <w:rFonts w:ascii="GHEA Grapalat" w:hAnsi="GHEA Grapalat"/>
          <w:sz w:val="28"/>
          <w:szCs w:val="28"/>
        </w:rPr>
        <w:t>ՀԱՄԱՅՆՔԱՅԻՆ ՏՆՏԵՍՈՒԹՅՈՒՆ</w:t>
      </w:r>
      <w:r w:rsidRPr="00097A26">
        <w:rPr>
          <w:rFonts w:ascii="GHEA Grapalat" w:hAnsi="GHEA Grapalat"/>
          <w:sz w:val="28"/>
          <w:szCs w:val="28"/>
        </w:rPr>
        <w:t>» ՀԱՄԱՅՆՔԱՅԻՆ ՈՉ ԱՌԵՎՏՐԱՅԻՆ ԿԱԶՄԿԵՐՊՈՒԹՅԱՆ</w:t>
      </w:r>
    </w:p>
    <w:p w:rsidR="00B61DCC" w:rsidRPr="00097A26" w:rsidRDefault="00B61DCC" w:rsidP="00B61DCC">
      <w:pPr>
        <w:ind w:left="1267" w:hanging="1086"/>
        <w:jc w:val="center"/>
        <w:rPr>
          <w:rFonts w:ascii="GHEA Grapalat" w:hAnsi="GHEA Grapalat"/>
          <w:sz w:val="28"/>
          <w:szCs w:val="28"/>
        </w:rPr>
      </w:pPr>
    </w:p>
    <w:p w:rsidR="00B61DCC" w:rsidRPr="004E7D9F" w:rsidRDefault="00B61DCC" w:rsidP="00B61DCC">
      <w:pPr>
        <w:pStyle w:val="10"/>
        <w:shd w:val="clear" w:color="auto" w:fill="auto"/>
        <w:spacing w:line="240" w:lineRule="auto"/>
        <w:jc w:val="center"/>
        <w:rPr>
          <w:rStyle w:val="af1"/>
          <w:rFonts w:ascii="GHEA Grapalat" w:hAnsi="GHEA Grapalat"/>
          <w:b/>
          <w:i w:val="0"/>
          <w:sz w:val="28"/>
          <w:szCs w:val="28"/>
          <w:lang w:val="hy-AM"/>
        </w:rPr>
      </w:pPr>
      <w:r w:rsidRPr="004E7D9F">
        <w:rPr>
          <w:rStyle w:val="af1"/>
          <w:rFonts w:ascii="GHEA Grapalat" w:hAnsi="GHEA Grapalat"/>
          <w:b/>
          <w:i w:val="0"/>
          <w:sz w:val="28"/>
          <w:szCs w:val="28"/>
          <w:lang w:val="hy-AM"/>
        </w:rPr>
        <w:t>I. ԸՆԴՀԱՆՈՒՐ ԴՐՈՒՅԹՆԵՐ</w:t>
      </w:r>
    </w:p>
    <w:p w:rsidR="00B61DCC" w:rsidRPr="00097A26" w:rsidRDefault="00B61DCC" w:rsidP="00B61DCC">
      <w:pPr>
        <w:ind w:right="20"/>
        <w:rPr>
          <w:rStyle w:val="af1"/>
          <w:rFonts w:ascii="GHEA Grapalat" w:hAnsi="GHEA Grapalat"/>
          <w:i w:val="0"/>
          <w:sz w:val="28"/>
          <w:szCs w:val="28"/>
        </w:rPr>
      </w:pPr>
    </w:p>
    <w:p w:rsidR="00017F1F" w:rsidRPr="006D197D" w:rsidRDefault="00017F1F" w:rsidP="00017F1F">
      <w:pPr>
        <w:pStyle w:val="Default"/>
        <w:jc w:val="both"/>
        <w:rPr>
          <w:rFonts w:ascii="GHEA Grapalat" w:hAnsi="GHEA Grapalat"/>
          <w:lang w:val="hy-AM"/>
        </w:rPr>
      </w:pPr>
      <w:r>
        <w:rPr>
          <w:rStyle w:val="af1"/>
          <w:rFonts w:ascii="GHEA Grapalat" w:hAnsi="GHEA Grapalat"/>
          <w:i w:val="0"/>
          <w:lang w:val="hy-AM"/>
        </w:rPr>
        <w:t>1</w:t>
      </w:r>
      <w:r>
        <w:rPr>
          <w:rStyle w:val="af1"/>
          <w:rFonts w:ascii="Cambria Math" w:hAnsi="Cambria Math"/>
          <w:i w:val="0"/>
          <w:lang w:val="hy-AM"/>
        </w:rPr>
        <w:t xml:space="preserve">․ </w:t>
      </w:r>
      <w:r w:rsidR="00B61DCC" w:rsidRPr="006D197D">
        <w:rPr>
          <w:rStyle w:val="af1"/>
          <w:rFonts w:ascii="GHEA Grapalat" w:hAnsi="GHEA Grapalat"/>
          <w:i w:val="0"/>
          <w:lang w:val="hy-AM"/>
        </w:rPr>
        <w:t xml:space="preserve">Ջերմուկ համայնքի </w:t>
      </w:r>
      <w:r w:rsidR="00C44DF9" w:rsidRPr="006D197D">
        <w:rPr>
          <w:rFonts w:ascii="GHEA Grapalat" w:hAnsi="GHEA Grapalat"/>
          <w:lang w:val="hy-AM"/>
        </w:rPr>
        <w:t xml:space="preserve">«Համայնքային տնտեսություն» </w:t>
      </w:r>
      <w:r w:rsidR="00B61DCC" w:rsidRPr="006D197D">
        <w:rPr>
          <w:rStyle w:val="af1"/>
          <w:rFonts w:ascii="GHEA Grapalat" w:hAnsi="GHEA Grapalat"/>
          <w:i w:val="0"/>
          <w:lang w:val="hy-AM"/>
        </w:rPr>
        <w:t>համայնքային ոչ առևտրային կազմակերպությունը (այսուհետ` Կազմակերպություն) շահույթ ստանալու նպատակ չհետապնդող</w:t>
      </w:r>
      <w:r w:rsidR="00DE394A">
        <w:rPr>
          <w:rStyle w:val="af1"/>
          <w:rFonts w:ascii="GHEA Grapalat" w:hAnsi="GHEA Grapalat"/>
          <w:i w:val="0"/>
          <w:lang w:val="hy-AM"/>
        </w:rPr>
        <w:t>,</w:t>
      </w:r>
      <w:r w:rsidR="00B61DCC" w:rsidRPr="006D197D">
        <w:rPr>
          <w:rStyle w:val="af1"/>
          <w:rFonts w:ascii="GHEA Grapalat" w:hAnsi="GHEA Grapalat"/>
          <w:i w:val="0"/>
          <w:lang w:val="hy-AM"/>
        </w:rPr>
        <w:t xml:space="preserve"> </w:t>
      </w:r>
      <w:r w:rsidRPr="006D197D">
        <w:rPr>
          <w:rFonts w:ascii="GHEA Grapalat" w:hAnsi="GHEA Grapalat" w:cs="Sylfaen"/>
          <w:lang w:val="hy-AM"/>
        </w:rPr>
        <w:t>իրավաբանական</w:t>
      </w:r>
      <w:r w:rsidRPr="006D197D">
        <w:rPr>
          <w:rFonts w:ascii="GHEA Grapalat" w:hAnsi="GHEA Grapalat"/>
          <w:lang w:val="hy-AM"/>
        </w:rPr>
        <w:t xml:space="preserve"> </w:t>
      </w:r>
      <w:r w:rsidRPr="006D197D">
        <w:rPr>
          <w:rFonts w:ascii="GHEA Grapalat" w:hAnsi="GHEA Grapalat" w:cs="Sylfaen"/>
          <w:lang w:val="hy-AM"/>
        </w:rPr>
        <w:t>անձի</w:t>
      </w:r>
      <w:r w:rsidRPr="006D197D">
        <w:rPr>
          <w:rFonts w:ascii="GHEA Grapalat" w:hAnsi="GHEA Grapalat"/>
          <w:lang w:val="hy-AM"/>
        </w:rPr>
        <w:t xml:space="preserve"> </w:t>
      </w:r>
      <w:r w:rsidRPr="006D197D">
        <w:rPr>
          <w:rFonts w:ascii="GHEA Grapalat" w:hAnsi="GHEA Grapalat" w:cs="Sylfaen"/>
          <w:lang w:val="hy-AM"/>
        </w:rPr>
        <w:t>կարգավիճակ</w:t>
      </w:r>
      <w:r w:rsidRPr="006D197D">
        <w:rPr>
          <w:rFonts w:ascii="GHEA Grapalat" w:hAnsi="GHEA Grapalat"/>
          <w:lang w:val="hy-AM"/>
        </w:rPr>
        <w:t xml:space="preserve"> </w:t>
      </w:r>
      <w:r w:rsidRPr="006D197D">
        <w:rPr>
          <w:rFonts w:ascii="GHEA Grapalat" w:hAnsi="GHEA Grapalat" w:cs="Sylfaen"/>
          <w:lang w:val="hy-AM"/>
        </w:rPr>
        <w:t>ունեցող</w:t>
      </w:r>
      <w:r w:rsidRPr="006D197D">
        <w:rPr>
          <w:rFonts w:ascii="GHEA Grapalat" w:hAnsi="GHEA Grapalat"/>
          <w:lang w:val="hy-AM"/>
        </w:rPr>
        <w:t xml:space="preserve"> </w:t>
      </w:r>
      <w:r w:rsidRPr="006D197D">
        <w:rPr>
          <w:rFonts w:ascii="GHEA Grapalat" w:hAnsi="GHEA Grapalat" w:cs="Sylfaen"/>
          <w:lang w:val="hy-AM"/>
        </w:rPr>
        <w:t>ոչ</w:t>
      </w:r>
      <w:r w:rsidRPr="006D197D">
        <w:rPr>
          <w:rFonts w:ascii="GHEA Grapalat" w:hAnsi="GHEA Grapalat"/>
          <w:lang w:val="hy-AM"/>
        </w:rPr>
        <w:t xml:space="preserve"> </w:t>
      </w:r>
      <w:r w:rsidRPr="006D197D">
        <w:rPr>
          <w:rFonts w:ascii="GHEA Grapalat" w:hAnsi="GHEA Grapalat" w:cs="Sylfaen"/>
          <w:lang w:val="hy-AM"/>
        </w:rPr>
        <w:t>առևտրային</w:t>
      </w:r>
      <w:r w:rsidRPr="006D197D">
        <w:rPr>
          <w:rFonts w:ascii="GHEA Grapalat" w:hAnsi="GHEA Grapalat"/>
          <w:lang w:val="hy-AM"/>
        </w:rPr>
        <w:t xml:space="preserve"> </w:t>
      </w:r>
      <w:r w:rsidRPr="006D197D">
        <w:rPr>
          <w:rFonts w:ascii="GHEA Grapalat" w:hAnsi="GHEA Grapalat" w:cs="Sylfaen"/>
          <w:lang w:val="hy-AM"/>
        </w:rPr>
        <w:t>կազմակերպություն</w:t>
      </w:r>
      <w:r w:rsidRPr="006D197D">
        <w:rPr>
          <w:rFonts w:ascii="GHEA Grapalat" w:hAnsi="GHEA Grapalat"/>
          <w:lang w:val="hy-AM"/>
        </w:rPr>
        <w:t xml:space="preserve"> </w:t>
      </w:r>
      <w:r w:rsidRPr="006D197D">
        <w:rPr>
          <w:rFonts w:ascii="GHEA Grapalat" w:hAnsi="GHEA Grapalat" w:cs="Sylfaen"/>
          <w:lang w:val="hy-AM"/>
        </w:rPr>
        <w:t>է</w:t>
      </w:r>
      <w:r w:rsidRPr="006D197D">
        <w:rPr>
          <w:rFonts w:ascii="GHEA Grapalat" w:hAnsi="GHEA Grapalat"/>
          <w:lang w:val="hy-AM"/>
        </w:rPr>
        <w:t xml:space="preserve">, </w:t>
      </w:r>
      <w:r w:rsidRPr="006D197D">
        <w:rPr>
          <w:rFonts w:ascii="GHEA Grapalat" w:hAnsi="GHEA Grapalat" w:cs="Sylfaen"/>
          <w:lang w:val="hy-AM"/>
        </w:rPr>
        <w:t>որը</w:t>
      </w:r>
      <w:r w:rsidRPr="006D197D">
        <w:rPr>
          <w:rFonts w:ascii="GHEA Grapalat" w:hAnsi="GHEA Grapalat"/>
          <w:lang w:val="hy-AM"/>
        </w:rPr>
        <w:t xml:space="preserve"> </w:t>
      </w:r>
      <w:r w:rsidRPr="006D197D">
        <w:rPr>
          <w:rFonts w:ascii="GHEA Grapalat" w:hAnsi="GHEA Grapalat" w:cs="Sylfaen"/>
          <w:lang w:val="hy-AM"/>
        </w:rPr>
        <w:t>ստեղծվել</w:t>
      </w:r>
      <w:r w:rsidRPr="006D197D">
        <w:rPr>
          <w:rFonts w:ascii="GHEA Grapalat" w:hAnsi="GHEA Grapalat"/>
          <w:lang w:val="hy-AM"/>
        </w:rPr>
        <w:t xml:space="preserve"> </w:t>
      </w:r>
      <w:r w:rsidRPr="006D197D">
        <w:rPr>
          <w:rFonts w:ascii="GHEA Grapalat" w:hAnsi="GHEA Grapalat" w:cs="Sylfaen"/>
          <w:lang w:val="hy-AM"/>
        </w:rPr>
        <w:t>է</w:t>
      </w:r>
      <w:r w:rsidRPr="006D197D">
        <w:rPr>
          <w:rFonts w:ascii="GHEA Grapalat" w:hAnsi="GHEA Grapalat"/>
          <w:lang w:val="hy-AM"/>
        </w:rPr>
        <w:t xml:space="preserve"> h</w:t>
      </w:r>
      <w:r w:rsidRPr="006D197D">
        <w:rPr>
          <w:rFonts w:ascii="GHEA Grapalat" w:hAnsi="GHEA Grapalat" w:cs="Sylfaen"/>
          <w:lang w:val="hy-AM"/>
        </w:rPr>
        <w:t>ամայնքի</w:t>
      </w:r>
      <w:r w:rsidRPr="006D197D">
        <w:rPr>
          <w:rFonts w:ascii="GHEA Grapalat" w:hAnsi="GHEA Grapalat"/>
          <w:lang w:val="hy-AM"/>
        </w:rPr>
        <w:t xml:space="preserve"> </w:t>
      </w:r>
      <w:r w:rsidRPr="006D197D">
        <w:rPr>
          <w:rFonts w:ascii="GHEA Grapalat" w:hAnsi="GHEA Grapalat" w:cs="Sylfaen"/>
          <w:lang w:val="hy-AM"/>
        </w:rPr>
        <w:t>տնտեսությունը</w:t>
      </w:r>
      <w:r w:rsidRPr="006D197D">
        <w:rPr>
          <w:rFonts w:ascii="GHEA Grapalat" w:hAnsi="GHEA Grapalat"/>
          <w:lang w:val="hy-AM"/>
        </w:rPr>
        <w:t xml:space="preserve"> </w:t>
      </w:r>
      <w:r w:rsidRPr="006D197D">
        <w:rPr>
          <w:rFonts w:ascii="GHEA Grapalat" w:hAnsi="GHEA Grapalat" w:cs="Sylfaen"/>
          <w:lang w:val="hy-AM"/>
        </w:rPr>
        <w:t>սպասարկելու</w:t>
      </w:r>
      <w:r w:rsidRPr="006D197D">
        <w:rPr>
          <w:rFonts w:ascii="GHEA Grapalat" w:hAnsi="GHEA Grapalat"/>
          <w:lang w:val="hy-AM"/>
        </w:rPr>
        <w:t xml:space="preserve"> </w:t>
      </w:r>
      <w:r w:rsidRPr="006D197D">
        <w:rPr>
          <w:rFonts w:ascii="GHEA Grapalat" w:hAnsi="GHEA Grapalat" w:cs="Sylfaen"/>
          <w:lang w:val="hy-AM"/>
        </w:rPr>
        <w:t>նպատակով</w:t>
      </w:r>
      <w:r w:rsidRPr="006D197D">
        <w:rPr>
          <w:rFonts w:ascii="GHEA Grapalat" w:hAnsi="GHEA Grapalat"/>
          <w:lang w:val="hy-AM"/>
        </w:rPr>
        <w:t xml:space="preserve">: </w:t>
      </w:r>
    </w:p>
    <w:p w:rsidR="00B61DCC" w:rsidRPr="006D197D" w:rsidRDefault="00017F1F" w:rsidP="00017F1F">
      <w:pPr>
        <w:pStyle w:val="1"/>
        <w:shd w:val="clear" w:color="auto" w:fill="auto"/>
        <w:tabs>
          <w:tab w:val="left" w:pos="20"/>
          <w:tab w:val="left" w:pos="284"/>
        </w:tabs>
        <w:spacing w:line="276" w:lineRule="auto"/>
        <w:ind w:left="20" w:right="20" w:firstLine="0"/>
        <w:rPr>
          <w:rStyle w:val="af1"/>
          <w:rFonts w:ascii="GHEA Grapalat" w:hAnsi="GHEA Grapalat"/>
          <w:i w:val="0"/>
          <w:sz w:val="24"/>
          <w:szCs w:val="24"/>
          <w:lang w:val="hy-AM"/>
        </w:rPr>
      </w:pPr>
      <w:r w:rsidRPr="006D197D">
        <w:rPr>
          <w:rStyle w:val="af1"/>
          <w:rFonts w:ascii="GHEA Grapalat" w:hAnsi="GHEA Grapalat"/>
          <w:i w:val="0"/>
          <w:sz w:val="24"/>
          <w:szCs w:val="24"/>
          <w:lang w:val="hy-AM"/>
        </w:rPr>
        <w:t>2</w:t>
      </w:r>
      <w:r w:rsidRPr="006D197D">
        <w:rPr>
          <w:rStyle w:val="af1"/>
          <w:rFonts w:ascii="Cambria Math" w:hAnsi="Cambria Math"/>
          <w:i w:val="0"/>
          <w:sz w:val="24"/>
          <w:szCs w:val="24"/>
          <w:lang w:val="hy-AM"/>
        </w:rPr>
        <w:t xml:space="preserve">․ </w:t>
      </w:r>
      <w:r w:rsidR="00B61DCC" w:rsidRPr="006D197D"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Կազմակերպությունն իր գործունեության ընթացքում ղեկավարվում է Հայաստանի Հանրապետության Սահմանադրությամբ, </w:t>
      </w:r>
      <w:r w:rsidR="00BE0697" w:rsidRPr="006D197D">
        <w:rPr>
          <w:rFonts w:ascii="GHEA Grapalat" w:hAnsi="GHEA Grapalat"/>
          <w:sz w:val="24"/>
          <w:szCs w:val="24"/>
          <w:lang w:val="hy-AM"/>
        </w:rPr>
        <w:t xml:space="preserve">«Տեղական ինքնակառավարման մասին», «Պետական ոչ առևտրային կազմակերպությունների մասին» </w:t>
      </w:r>
      <w:r w:rsidR="00B61DCC" w:rsidRPr="006D197D">
        <w:rPr>
          <w:rStyle w:val="af1"/>
          <w:rFonts w:ascii="GHEA Grapalat" w:hAnsi="GHEA Grapalat"/>
          <w:i w:val="0"/>
          <w:sz w:val="24"/>
          <w:szCs w:val="24"/>
          <w:lang w:val="hy-AM"/>
        </w:rPr>
        <w:t>օրենքներով,  Հայաստանի Հանրապետության միջազգային պայմանագրերով, ենթաօրենսդրական ակտերով, սույն կանոնադրությամբ և այլ իրավական ակտերով:</w:t>
      </w:r>
    </w:p>
    <w:p w:rsidR="00B61DCC" w:rsidRPr="006D197D" w:rsidRDefault="00BE0697" w:rsidP="00BE0697">
      <w:pPr>
        <w:pStyle w:val="1"/>
        <w:shd w:val="clear" w:color="auto" w:fill="auto"/>
        <w:tabs>
          <w:tab w:val="left" w:pos="20"/>
          <w:tab w:val="left" w:pos="284"/>
        </w:tabs>
        <w:spacing w:line="276" w:lineRule="auto"/>
        <w:ind w:left="20" w:right="20" w:firstLine="0"/>
        <w:rPr>
          <w:rStyle w:val="af1"/>
          <w:rFonts w:ascii="GHEA Grapalat" w:hAnsi="GHEA Grapalat"/>
          <w:i w:val="0"/>
          <w:sz w:val="24"/>
          <w:szCs w:val="24"/>
          <w:lang w:val="hy-AM"/>
        </w:rPr>
      </w:pPr>
      <w:r w:rsidRPr="006D197D">
        <w:rPr>
          <w:rStyle w:val="af1"/>
          <w:rFonts w:ascii="GHEA Grapalat" w:hAnsi="GHEA Grapalat"/>
          <w:i w:val="0"/>
          <w:sz w:val="24"/>
          <w:szCs w:val="24"/>
          <w:lang w:val="hy-AM"/>
        </w:rPr>
        <w:t>3</w:t>
      </w:r>
      <w:r w:rsidRPr="006D197D">
        <w:rPr>
          <w:rStyle w:val="af1"/>
          <w:rFonts w:ascii="Cambria Math" w:hAnsi="Cambria Math"/>
          <w:i w:val="0"/>
          <w:sz w:val="24"/>
          <w:szCs w:val="24"/>
          <w:lang w:val="hy-AM"/>
        </w:rPr>
        <w:t xml:space="preserve">․ </w:t>
      </w:r>
      <w:r w:rsidR="00B61DCC" w:rsidRPr="006D197D">
        <w:rPr>
          <w:rStyle w:val="af1"/>
          <w:rFonts w:ascii="GHEA Grapalat" w:hAnsi="GHEA Grapalat"/>
          <w:i w:val="0"/>
          <w:sz w:val="24"/>
          <w:szCs w:val="24"/>
          <w:lang w:val="hy-AM"/>
        </w:rPr>
        <w:t>Կազմակերպության հիմնադիրը  Ջերմուկ համայնքի ավագանին է:</w:t>
      </w:r>
    </w:p>
    <w:p w:rsidR="00BE0697" w:rsidRPr="006D197D" w:rsidRDefault="00BE0697" w:rsidP="00BE0697">
      <w:pPr>
        <w:pStyle w:val="1"/>
        <w:shd w:val="clear" w:color="auto" w:fill="auto"/>
        <w:tabs>
          <w:tab w:val="left" w:pos="20"/>
          <w:tab w:val="left" w:pos="284"/>
        </w:tabs>
        <w:spacing w:line="276" w:lineRule="auto"/>
        <w:ind w:left="20" w:right="20" w:firstLine="0"/>
        <w:rPr>
          <w:rFonts w:ascii="GHEA Grapalat" w:hAnsi="GHEA Grapalat"/>
          <w:sz w:val="24"/>
          <w:szCs w:val="24"/>
          <w:lang w:val="hy-AM"/>
        </w:rPr>
      </w:pPr>
      <w:r w:rsidRPr="006D197D">
        <w:rPr>
          <w:rStyle w:val="af1"/>
          <w:rFonts w:ascii="GHEA Grapalat" w:hAnsi="GHEA Grapalat"/>
          <w:i w:val="0"/>
          <w:sz w:val="24"/>
          <w:szCs w:val="24"/>
          <w:lang w:val="hy-AM"/>
        </w:rPr>
        <w:t>4</w:t>
      </w:r>
      <w:r w:rsidRPr="006D197D">
        <w:rPr>
          <w:rStyle w:val="af1"/>
          <w:rFonts w:ascii="Cambria Math" w:hAnsi="Cambria Math"/>
          <w:i w:val="0"/>
          <w:sz w:val="24"/>
          <w:szCs w:val="24"/>
          <w:lang w:val="hy-AM"/>
        </w:rPr>
        <w:t xml:space="preserve">․ </w:t>
      </w:r>
      <w:r w:rsidRPr="006D197D">
        <w:rPr>
          <w:rFonts w:ascii="GHEA Grapalat" w:hAnsi="GHEA Grapalat"/>
          <w:sz w:val="24"/>
          <w:szCs w:val="24"/>
          <w:lang w:val="hy-AM"/>
        </w:rPr>
        <w:t xml:space="preserve">Կազմակերպությունը ձեռք է բերում և իրականացնում սույն կանոնադրությամբ ամրագրված գործառույթներ, ստանձնում է անհրաժեշտ իրավունքներ և պարտականություններ: </w:t>
      </w:r>
    </w:p>
    <w:p w:rsidR="00B61DCC" w:rsidRPr="00097A26" w:rsidRDefault="00BE0697" w:rsidP="00BE0697">
      <w:pPr>
        <w:pStyle w:val="1"/>
        <w:shd w:val="clear" w:color="auto" w:fill="auto"/>
        <w:tabs>
          <w:tab w:val="left" w:pos="20"/>
          <w:tab w:val="left" w:pos="284"/>
        </w:tabs>
        <w:spacing w:line="276" w:lineRule="auto"/>
        <w:ind w:left="20" w:right="20" w:firstLine="0"/>
        <w:rPr>
          <w:rStyle w:val="af1"/>
          <w:rFonts w:ascii="GHEA Grapalat" w:hAnsi="GHEA Grapalat"/>
          <w:i w:val="0"/>
          <w:sz w:val="24"/>
          <w:szCs w:val="24"/>
          <w:lang w:val="hy-AM"/>
        </w:rPr>
      </w:pPr>
      <w:r w:rsidRPr="006D197D">
        <w:rPr>
          <w:rFonts w:ascii="GHEA Grapalat" w:hAnsi="GHEA Grapalat"/>
          <w:sz w:val="24"/>
          <w:szCs w:val="24"/>
          <w:lang w:val="hy-AM"/>
        </w:rPr>
        <w:t>5</w:t>
      </w:r>
      <w:r w:rsidRPr="006D197D">
        <w:rPr>
          <w:rFonts w:ascii="Cambria Math" w:hAnsi="Cambria Math"/>
          <w:sz w:val="24"/>
          <w:szCs w:val="24"/>
          <w:lang w:val="hy-AM"/>
        </w:rPr>
        <w:t xml:space="preserve">․ </w:t>
      </w:r>
      <w:r w:rsidR="00B61DCC" w:rsidRPr="006D197D">
        <w:rPr>
          <w:rStyle w:val="af1"/>
          <w:rFonts w:ascii="GHEA Grapalat" w:hAnsi="GHEA Grapalat"/>
          <w:i w:val="0"/>
          <w:sz w:val="24"/>
          <w:szCs w:val="24"/>
          <w:lang w:val="hy-AM"/>
        </w:rPr>
        <w:t>Կազմակերպության իրավունակությունը ծագում է նրա ստեղծման</w:t>
      </w:r>
      <w:r w:rsidR="00B61DCC" w:rsidRPr="00097A26"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 և դադարում լուծարման պետական գրանցման պահերից:</w:t>
      </w:r>
    </w:p>
    <w:p w:rsidR="00B61DCC" w:rsidRPr="00FE36DD" w:rsidRDefault="00FE36DD" w:rsidP="00FE36DD">
      <w:pPr>
        <w:pStyle w:val="1"/>
        <w:shd w:val="clear" w:color="auto" w:fill="auto"/>
        <w:tabs>
          <w:tab w:val="left" w:pos="20"/>
          <w:tab w:val="left" w:pos="284"/>
        </w:tabs>
        <w:spacing w:line="276" w:lineRule="auto"/>
        <w:ind w:left="20" w:firstLine="0"/>
        <w:rPr>
          <w:rStyle w:val="af1"/>
          <w:rFonts w:ascii="GHEA Grapalat" w:hAnsi="GHEA Grapalat"/>
          <w:i w:val="0"/>
          <w:sz w:val="24"/>
          <w:szCs w:val="24"/>
          <w:lang w:val="hy-AM"/>
        </w:rPr>
      </w:pPr>
      <w:r>
        <w:rPr>
          <w:rStyle w:val="af1"/>
          <w:rFonts w:ascii="GHEA Grapalat" w:hAnsi="GHEA Grapalat"/>
          <w:i w:val="0"/>
          <w:sz w:val="24"/>
          <w:szCs w:val="24"/>
          <w:lang w:val="hy-AM"/>
        </w:rPr>
        <w:t>6</w:t>
      </w:r>
      <w:r>
        <w:rPr>
          <w:rStyle w:val="af1"/>
          <w:rFonts w:ascii="Cambria Math" w:hAnsi="Cambria Math"/>
          <w:i w:val="0"/>
          <w:sz w:val="24"/>
          <w:szCs w:val="24"/>
          <w:lang w:val="hy-AM"/>
        </w:rPr>
        <w:t xml:space="preserve">․ </w:t>
      </w:r>
      <w:r w:rsidR="00B61DCC" w:rsidRPr="00FE36DD">
        <w:rPr>
          <w:rStyle w:val="af1"/>
          <w:rFonts w:ascii="GHEA Grapalat" w:hAnsi="GHEA Grapalat"/>
          <w:i w:val="0"/>
          <w:sz w:val="24"/>
          <w:szCs w:val="24"/>
          <w:lang w:val="hy-AM"/>
        </w:rPr>
        <w:t>Կազմակերպությունը ստեղծված է անժամկետ:</w:t>
      </w:r>
    </w:p>
    <w:p w:rsidR="00B61DCC" w:rsidRPr="00FE36DD" w:rsidRDefault="00FE36DD" w:rsidP="00FE36DD">
      <w:pPr>
        <w:pStyle w:val="1"/>
        <w:shd w:val="clear" w:color="auto" w:fill="auto"/>
        <w:tabs>
          <w:tab w:val="left" w:pos="20"/>
          <w:tab w:val="left" w:pos="284"/>
        </w:tabs>
        <w:spacing w:line="276" w:lineRule="auto"/>
        <w:ind w:left="20" w:firstLine="0"/>
        <w:rPr>
          <w:rStyle w:val="af1"/>
          <w:rFonts w:ascii="GHEA Grapalat" w:hAnsi="GHEA Grapalat"/>
          <w:i w:val="0"/>
          <w:sz w:val="24"/>
          <w:szCs w:val="24"/>
          <w:lang w:val="hy-AM"/>
        </w:rPr>
      </w:pPr>
      <w:r>
        <w:rPr>
          <w:rStyle w:val="af1"/>
          <w:rFonts w:ascii="GHEA Grapalat" w:hAnsi="GHEA Grapalat"/>
          <w:i w:val="0"/>
          <w:sz w:val="24"/>
          <w:szCs w:val="24"/>
          <w:lang w:val="hy-AM"/>
        </w:rPr>
        <w:t>7</w:t>
      </w:r>
      <w:r>
        <w:rPr>
          <w:rStyle w:val="af1"/>
          <w:rFonts w:ascii="Cambria Math" w:hAnsi="Cambria Math"/>
          <w:i w:val="0"/>
          <w:sz w:val="24"/>
          <w:szCs w:val="24"/>
          <w:lang w:val="hy-AM"/>
        </w:rPr>
        <w:t xml:space="preserve">․ </w:t>
      </w:r>
      <w:r w:rsidR="00B61DCC" w:rsidRPr="00FE36DD">
        <w:rPr>
          <w:rStyle w:val="af1"/>
          <w:rFonts w:ascii="GHEA Grapalat" w:hAnsi="GHEA Grapalat"/>
          <w:i w:val="0"/>
          <w:sz w:val="24"/>
          <w:szCs w:val="24"/>
          <w:lang w:val="hy-AM"/>
        </w:rPr>
        <w:t>Կազմակերպությունն ունի ինքնուրույն հաշվեկշիռ, եկամուտների և ծախսերի նախահաշիվ, բանկային հաշիվներ, Հայաստանի Հանրապետության զինանշանի պատկերով և իր անվամբ կլոր կնիք, ձևաթղթեր և անհատականացման այլ միջոցներ:</w:t>
      </w:r>
    </w:p>
    <w:p w:rsidR="00B61DCC" w:rsidRPr="00FE36DD" w:rsidRDefault="00FE36DD" w:rsidP="00FE36DD">
      <w:pPr>
        <w:pStyle w:val="1"/>
        <w:shd w:val="clear" w:color="auto" w:fill="auto"/>
        <w:tabs>
          <w:tab w:val="left" w:pos="20"/>
          <w:tab w:val="left" w:pos="284"/>
        </w:tabs>
        <w:spacing w:line="276" w:lineRule="auto"/>
        <w:ind w:left="20" w:firstLine="0"/>
        <w:rPr>
          <w:rStyle w:val="af1"/>
          <w:rFonts w:ascii="GHEA Grapalat" w:hAnsi="GHEA Grapalat"/>
          <w:i w:val="0"/>
          <w:sz w:val="24"/>
          <w:szCs w:val="24"/>
          <w:lang w:val="hy-AM"/>
        </w:rPr>
      </w:pPr>
      <w:r>
        <w:rPr>
          <w:rStyle w:val="af1"/>
          <w:rFonts w:ascii="GHEA Grapalat" w:hAnsi="GHEA Grapalat"/>
          <w:i w:val="0"/>
          <w:sz w:val="24"/>
          <w:szCs w:val="24"/>
          <w:lang w:val="hy-AM"/>
        </w:rPr>
        <w:t>8</w:t>
      </w:r>
      <w:r>
        <w:rPr>
          <w:rStyle w:val="af1"/>
          <w:rFonts w:ascii="Cambria Math" w:hAnsi="Cambria Math"/>
          <w:i w:val="0"/>
          <w:sz w:val="24"/>
          <w:szCs w:val="24"/>
          <w:lang w:val="hy-AM"/>
        </w:rPr>
        <w:t xml:space="preserve">․ </w:t>
      </w:r>
      <w:r w:rsidR="00B61DCC" w:rsidRPr="00FE36DD"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Կազմակերպությունն ունի առանձնացված և հիմնադրի կողմից որպես սեփականություն հանձնված գույք և իր պարտավորությունների համար պատասխանատու է այդ գույքով: </w:t>
      </w:r>
    </w:p>
    <w:p w:rsidR="00B61DCC" w:rsidRPr="00B73C02" w:rsidRDefault="00FE36DD" w:rsidP="00FE36DD">
      <w:pPr>
        <w:pStyle w:val="1"/>
        <w:shd w:val="clear" w:color="auto" w:fill="auto"/>
        <w:tabs>
          <w:tab w:val="left" w:pos="20"/>
          <w:tab w:val="left" w:pos="284"/>
        </w:tabs>
        <w:spacing w:line="276" w:lineRule="auto"/>
        <w:ind w:left="20" w:firstLine="0"/>
        <w:rPr>
          <w:rStyle w:val="af1"/>
          <w:rFonts w:ascii="GHEA Grapalat" w:hAnsi="GHEA Grapalat"/>
          <w:i w:val="0"/>
          <w:sz w:val="24"/>
          <w:szCs w:val="24"/>
          <w:lang w:val="hy-AM"/>
        </w:rPr>
      </w:pPr>
      <w:r>
        <w:rPr>
          <w:rStyle w:val="af1"/>
          <w:rFonts w:ascii="GHEA Grapalat" w:hAnsi="GHEA Grapalat"/>
          <w:i w:val="0"/>
          <w:sz w:val="24"/>
          <w:szCs w:val="24"/>
          <w:lang w:val="hy-AM"/>
        </w:rPr>
        <w:t>9</w:t>
      </w:r>
      <w:r>
        <w:rPr>
          <w:rStyle w:val="af1"/>
          <w:rFonts w:ascii="Cambria Math" w:hAnsi="Cambria Math"/>
          <w:i w:val="0"/>
          <w:sz w:val="24"/>
          <w:szCs w:val="24"/>
          <w:lang w:val="hy-AM"/>
        </w:rPr>
        <w:t xml:space="preserve">․ </w:t>
      </w:r>
      <w:r w:rsidR="00B61DCC" w:rsidRPr="00FE36DD">
        <w:rPr>
          <w:rStyle w:val="af1"/>
          <w:rFonts w:ascii="GHEA Grapalat" w:hAnsi="GHEA Grapalat"/>
          <w:i w:val="0"/>
          <w:sz w:val="24"/>
          <w:szCs w:val="24"/>
          <w:lang w:val="hy-AM"/>
        </w:rPr>
        <w:t>Կազմակերպությունն այլ կազմակերպության հիմնադիր կամ մասնակից կարող է հանդես գալ միայն հիմնադրի որոշմամբ և հաշվետու է հիմնադրին</w:t>
      </w:r>
      <w:r w:rsidR="00B61DCC" w:rsidRPr="00FE36DD">
        <w:rPr>
          <w:rFonts w:ascii="GHEA Grapalat" w:hAnsi="GHEA Grapalat"/>
          <w:sz w:val="22"/>
          <w:lang w:val="hy-AM"/>
        </w:rPr>
        <w:t>:</w:t>
      </w:r>
    </w:p>
    <w:p w:rsidR="00B61DCC" w:rsidRPr="00B73C02" w:rsidRDefault="00FE36DD" w:rsidP="00FE36DD">
      <w:pPr>
        <w:pStyle w:val="1"/>
        <w:shd w:val="clear" w:color="auto" w:fill="auto"/>
        <w:tabs>
          <w:tab w:val="left" w:pos="20"/>
          <w:tab w:val="left" w:pos="284"/>
        </w:tabs>
        <w:spacing w:line="276" w:lineRule="auto"/>
        <w:ind w:firstLine="0"/>
        <w:rPr>
          <w:rStyle w:val="af1"/>
          <w:rFonts w:ascii="GHEA Grapalat" w:hAnsi="GHEA Grapalat"/>
          <w:i w:val="0"/>
          <w:sz w:val="24"/>
          <w:szCs w:val="24"/>
          <w:lang w:val="hy-AM"/>
        </w:rPr>
      </w:pPr>
      <w:r>
        <w:rPr>
          <w:rStyle w:val="af1"/>
          <w:rFonts w:ascii="GHEA Grapalat" w:hAnsi="GHEA Grapalat"/>
          <w:i w:val="0"/>
          <w:sz w:val="24"/>
          <w:szCs w:val="24"/>
          <w:lang w:val="hy-AM"/>
        </w:rPr>
        <w:t>10</w:t>
      </w:r>
      <w:r>
        <w:rPr>
          <w:rStyle w:val="af1"/>
          <w:rFonts w:ascii="Cambria Math" w:hAnsi="Cambria Math"/>
          <w:i w:val="0"/>
          <w:sz w:val="24"/>
          <w:szCs w:val="24"/>
          <w:lang w:val="hy-AM"/>
        </w:rPr>
        <w:t xml:space="preserve">․ </w:t>
      </w:r>
      <w:r w:rsidR="00B61DCC" w:rsidRPr="00B73C02">
        <w:rPr>
          <w:rStyle w:val="af1"/>
          <w:rFonts w:ascii="GHEA Grapalat" w:hAnsi="GHEA Grapalat"/>
          <w:i w:val="0"/>
          <w:sz w:val="24"/>
          <w:szCs w:val="24"/>
          <w:lang w:val="hy-AM"/>
        </w:rPr>
        <w:t>Կազմակերպությունը կարող է իր անունից ձեռք բերել և իրականացնել գույքային ու անձնական ոչ գույքային իրավունքներ, կրել պարտականություններ, դատարանում հանդես գալ որպես հայցվոր կամ պատասխանող: Կազմակերպությունը պատասխանատվություն չի կրում հիմնադրի պարտավորությունների համար:</w:t>
      </w:r>
    </w:p>
    <w:p w:rsidR="00B61DCC" w:rsidRPr="002D0A96" w:rsidRDefault="00B61DCC" w:rsidP="00B61DCC">
      <w:pPr>
        <w:pStyle w:val="1"/>
        <w:shd w:val="clear" w:color="auto" w:fill="auto"/>
        <w:tabs>
          <w:tab w:val="left" w:pos="20"/>
          <w:tab w:val="left" w:pos="284"/>
        </w:tabs>
        <w:spacing w:line="276" w:lineRule="auto"/>
        <w:ind w:right="-17" w:firstLine="0"/>
        <w:rPr>
          <w:rStyle w:val="af1"/>
          <w:rFonts w:ascii="GHEA Grapalat" w:hAnsi="GHEA Grapalat"/>
          <w:i w:val="0"/>
          <w:sz w:val="24"/>
          <w:szCs w:val="24"/>
          <w:lang w:val="hy-AM"/>
        </w:rPr>
      </w:pPr>
      <w:r w:rsidRPr="002D0A96">
        <w:rPr>
          <w:rStyle w:val="af1"/>
          <w:rFonts w:ascii="GHEA Grapalat" w:hAnsi="GHEA Grapalat"/>
          <w:i w:val="0"/>
          <w:sz w:val="24"/>
          <w:szCs w:val="24"/>
          <w:lang w:val="hy-AM"/>
        </w:rPr>
        <w:t>1</w:t>
      </w:r>
      <w:r w:rsidR="006D197D">
        <w:rPr>
          <w:rStyle w:val="af1"/>
          <w:rFonts w:ascii="GHEA Grapalat" w:hAnsi="GHEA Grapalat"/>
          <w:i w:val="0"/>
          <w:sz w:val="24"/>
          <w:szCs w:val="24"/>
          <w:lang w:val="hy-AM"/>
        </w:rPr>
        <w:t>1</w:t>
      </w:r>
      <w:r w:rsidRPr="002D0A96">
        <w:rPr>
          <w:rStyle w:val="af1"/>
          <w:rFonts w:ascii="GHEA Grapalat" w:hAnsi="GHEA Grapalat"/>
          <w:i w:val="0"/>
          <w:sz w:val="24"/>
          <w:szCs w:val="24"/>
          <w:lang w:val="hy-AM"/>
        </w:rPr>
        <w:t>. Կազմակերպության գտնվելու վայրն է` Հայաստանի Հանրապետություն, Վայոց ձորի մարզ, ք</w:t>
      </w:r>
      <w:r w:rsidR="00517F42">
        <w:rPr>
          <w:rStyle w:val="af1"/>
          <w:rFonts w:ascii="GHEA Grapalat" w:hAnsi="GHEA Grapalat"/>
          <w:i w:val="0"/>
          <w:sz w:val="24"/>
          <w:szCs w:val="24"/>
          <w:lang w:val="hy-AM"/>
        </w:rPr>
        <w:t>աղաք</w:t>
      </w:r>
      <w:r w:rsidRPr="002D0A96"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 Ջերմուկ, </w:t>
      </w:r>
      <w:r w:rsidRPr="00097A26">
        <w:rPr>
          <w:rStyle w:val="af1"/>
          <w:rFonts w:ascii="GHEA Grapalat" w:hAnsi="GHEA Grapalat"/>
          <w:i w:val="0"/>
          <w:color w:val="000000"/>
          <w:sz w:val="24"/>
          <w:szCs w:val="24"/>
          <w:lang w:val="hy-AM"/>
        </w:rPr>
        <w:t>Շահումյան փողոց</w:t>
      </w:r>
      <w:r w:rsidRPr="002D0A96">
        <w:rPr>
          <w:rStyle w:val="af1"/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7/1</w:t>
      </w:r>
      <w:r w:rsidRPr="002D0A96">
        <w:rPr>
          <w:rStyle w:val="af1"/>
          <w:rFonts w:ascii="GHEA Grapalat" w:hAnsi="GHEA Grapalat"/>
          <w:i w:val="0"/>
          <w:sz w:val="24"/>
          <w:szCs w:val="24"/>
          <w:lang w:val="hy-AM"/>
        </w:rPr>
        <w:t>:</w:t>
      </w:r>
    </w:p>
    <w:p w:rsidR="00B61DCC" w:rsidRPr="00B61DCC" w:rsidRDefault="006D197D" w:rsidP="00B61DCC">
      <w:pPr>
        <w:pStyle w:val="1"/>
        <w:shd w:val="clear" w:color="auto" w:fill="auto"/>
        <w:tabs>
          <w:tab w:val="left" w:pos="20"/>
          <w:tab w:val="left" w:pos="284"/>
        </w:tabs>
        <w:spacing w:line="276" w:lineRule="auto"/>
        <w:ind w:right="-17" w:firstLine="0"/>
        <w:rPr>
          <w:rStyle w:val="af1"/>
          <w:rFonts w:ascii="GHEA Grapalat" w:hAnsi="GHEA Grapalat"/>
          <w:i w:val="0"/>
          <w:sz w:val="24"/>
          <w:szCs w:val="24"/>
          <w:lang w:val="hy-AM"/>
        </w:rPr>
      </w:pPr>
      <w:r>
        <w:rPr>
          <w:rStyle w:val="af1"/>
          <w:rFonts w:ascii="GHEA Grapalat" w:hAnsi="GHEA Grapalat"/>
          <w:i w:val="0"/>
          <w:sz w:val="24"/>
          <w:szCs w:val="24"/>
          <w:lang w:val="hy-AM"/>
        </w:rPr>
        <w:t>12</w:t>
      </w:r>
      <w:r w:rsidR="00B61DCC" w:rsidRPr="00B61DCC"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. Կազմակերպության անվանումն է՝ </w:t>
      </w:r>
    </w:p>
    <w:p w:rsidR="00B61DCC" w:rsidRPr="00B61DCC" w:rsidRDefault="00B61DCC" w:rsidP="00B61DCC">
      <w:pPr>
        <w:pStyle w:val="1"/>
        <w:shd w:val="clear" w:color="auto" w:fill="auto"/>
        <w:tabs>
          <w:tab w:val="left" w:pos="20"/>
          <w:tab w:val="left" w:pos="284"/>
        </w:tabs>
        <w:spacing w:line="276" w:lineRule="auto"/>
        <w:ind w:right="-17" w:firstLine="0"/>
        <w:rPr>
          <w:rStyle w:val="af1"/>
          <w:rFonts w:ascii="GHEA Grapalat" w:hAnsi="GHEA Grapalat"/>
          <w:i w:val="0"/>
          <w:sz w:val="24"/>
          <w:szCs w:val="24"/>
          <w:lang w:val="hy-AM"/>
        </w:rPr>
      </w:pPr>
      <w:r w:rsidRPr="00B61DCC"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          </w:t>
      </w:r>
      <w:r w:rsidRPr="00B61DCC">
        <w:rPr>
          <w:rFonts w:ascii="GHEA Grapalat" w:hAnsi="GHEA Grapalat"/>
          <w:i/>
          <w:sz w:val="22"/>
          <w:lang w:val="hy-AM"/>
        </w:rPr>
        <w:t>հայերեն լրիվ</w:t>
      </w:r>
      <w:r w:rsidRPr="00B61DCC">
        <w:rPr>
          <w:rFonts w:ascii="GHEA Grapalat" w:hAnsi="GHEA Grapalat"/>
          <w:sz w:val="22"/>
          <w:lang w:val="hy-AM"/>
        </w:rPr>
        <w:t>`՝</w:t>
      </w:r>
      <w:r w:rsidRPr="00097A26"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 «</w:t>
      </w:r>
      <w:r w:rsidR="00517F42">
        <w:rPr>
          <w:rStyle w:val="af1"/>
          <w:rFonts w:ascii="GHEA Grapalat" w:hAnsi="GHEA Grapalat"/>
          <w:i w:val="0"/>
          <w:sz w:val="24"/>
          <w:szCs w:val="24"/>
          <w:lang w:val="hy-AM"/>
        </w:rPr>
        <w:t>Համայնքային տնտեսություն</w:t>
      </w:r>
      <w:r w:rsidRPr="00B61DCC">
        <w:rPr>
          <w:rStyle w:val="af1"/>
          <w:rFonts w:ascii="GHEA Grapalat" w:hAnsi="GHEA Grapalat"/>
          <w:i w:val="0"/>
          <w:sz w:val="24"/>
          <w:szCs w:val="24"/>
          <w:lang w:val="hy-AM"/>
        </w:rPr>
        <w:t>» համայնքային ոչ առևտրային կազմակերպություն</w:t>
      </w:r>
    </w:p>
    <w:p w:rsidR="00B61DCC" w:rsidRPr="00B61DCC" w:rsidRDefault="00B61DCC" w:rsidP="00B61DCC">
      <w:pPr>
        <w:pStyle w:val="1"/>
        <w:shd w:val="clear" w:color="auto" w:fill="auto"/>
        <w:tabs>
          <w:tab w:val="left" w:pos="20"/>
          <w:tab w:val="left" w:pos="284"/>
        </w:tabs>
        <w:spacing w:line="276" w:lineRule="auto"/>
        <w:ind w:right="-17" w:firstLine="0"/>
        <w:rPr>
          <w:rStyle w:val="af1"/>
          <w:rFonts w:ascii="GHEA Grapalat" w:hAnsi="GHEA Grapalat"/>
          <w:i w:val="0"/>
          <w:sz w:val="24"/>
          <w:szCs w:val="24"/>
          <w:lang w:val="hy-AM"/>
        </w:rPr>
      </w:pPr>
      <w:r w:rsidRPr="00B61DCC">
        <w:rPr>
          <w:rStyle w:val="af1"/>
          <w:rFonts w:ascii="GHEA Grapalat" w:hAnsi="GHEA Grapalat"/>
          <w:i w:val="0"/>
          <w:sz w:val="24"/>
          <w:szCs w:val="24"/>
          <w:lang w:val="hy-AM"/>
        </w:rPr>
        <w:lastRenderedPageBreak/>
        <w:t xml:space="preserve">          </w:t>
      </w:r>
      <w:r w:rsidRPr="00B61DCC">
        <w:rPr>
          <w:rFonts w:ascii="GHEA Grapalat" w:hAnsi="GHEA Grapalat"/>
          <w:i/>
          <w:sz w:val="22"/>
          <w:lang w:val="hy-AM"/>
        </w:rPr>
        <w:t xml:space="preserve">կրճատ՝ </w:t>
      </w:r>
      <w:r w:rsidRPr="00097A26">
        <w:rPr>
          <w:rStyle w:val="af1"/>
          <w:rFonts w:ascii="GHEA Grapalat" w:hAnsi="GHEA Grapalat"/>
          <w:i w:val="0"/>
          <w:sz w:val="24"/>
          <w:szCs w:val="24"/>
          <w:lang w:val="hy-AM"/>
        </w:rPr>
        <w:t>«</w:t>
      </w:r>
      <w:r w:rsidR="00517F42">
        <w:rPr>
          <w:rStyle w:val="af1"/>
          <w:rFonts w:ascii="GHEA Grapalat" w:hAnsi="GHEA Grapalat"/>
          <w:i w:val="0"/>
          <w:sz w:val="24"/>
          <w:szCs w:val="24"/>
          <w:lang w:val="hy-AM"/>
        </w:rPr>
        <w:t>Համայնքային տնտեսություն</w:t>
      </w:r>
      <w:r w:rsidRPr="00B61DCC">
        <w:rPr>
          <w:rStyle w:val="af1"/>
          <w:rFonts w:ascii="GHEA Grapalat" w:hAnsi="GHEA Grapalat"/>
          <w:i w:val="0"/>
          <w:sz w:val="24"/>
          <w:szCs w:val="24"/>
          <w:lang w:val="hy-AM"/>
        </w:rPr>
        <w:t>» ՀՈԱԿ</w:t>
      </w:r>
    </w:p>
    <w:p w:rsidR="00B61DCC" w:rsidRPr="00097A26" w:rsidRDefault="00B61DCC" w:rsidP="00B61DCC">
      <w:pPr>
        <w:pStyle w:val="1"/>
        <w:shd w:val="clear" w:color="auto" w:fill="auto"/>
        <w:tabs>
          <w:tab w:val="left" w:pos="20"/>
          <w:tab w:val="left" w:pos="284"/>
        </w:tabs>
        <w:spacing w:line="276" w:lineRule="auto"/>
        <w:ind w:right="-17" w:firstLine="0"/>
        <w:rPr>
          <w:rStyle w:val="af1"/>
          <w:rFonts w:ascii="GHEA Grapalat" w:hAnsi="GHEA Grapalat"/>
          <w:i w:val="0"/>
          <w:sz w:val="24"/>
          <w:szCs w:val="24"/>
          <w:lang w:val="hy-AM"/>
        </w:rPr>
      </w:pPr>
      <w:r w:rsidRPr="00B61DCC"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          </w:t>
      </w:r>
      <w:r w:rsidRPr="00097A26">
        <w:rPr>
          <w:rStyle w:val="af1"/>
          <w:rFonts w:ascii="GHEA Grapalat" w:hAnsi="GHEA Grapalat"/>
          <w:sz w:val="24"/>
          <w:szCs w:val="24"/>
          <w:lang w:val="hy-AM"/>
        </w:rPr>
        <w:t>ռուսերեն լրիվ՝</w:t>
      </w:r>
      <w:r w:rsidRPr="00097A26"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8B70FD">
        <w:rPr>
          <w:rStyle w:val="af1"/>
          <w:rFonts w:ascii="GHEA Grapalat" w:hAnsi="GHEA Grapalat"/>
          <w:i w:val="0"/>
          <w:sz w:val="24"/>
          <w:szCs w:val="24"/>
          <w:lang w:val="hy-AM"/>
        </w:rPr>
        <w:t>,,</w:t>
      </w:r>
      <w:r w:rsidR="00C837D9" w:rsidRPr="008B70FD">
        <w:rPr>
          <w:lang w:val="hy-AM"/>
        </w:rPr>
        <w:t xml:space="preserve"> </w:t>
      </w:r>
      <w:r w:rsidR="00F03A6A">
        <w:rPr>
          <w:rStyle w:val="af1"/>
          <w:rFonts w:ascii="GHEA Grapalat" w:hAnsi="GHEA Grapalat"/>
          <w:i w:val="0"/>
          <w:sz w:val="24"/>
          <w:szCs w:val="24"/>
          <w:lang w:val="hy-AM"/>
        </w:rPr>
        <w:t>Общинн</w:t>
      </w:r>
      <w:proofErr w:type="spellStart"/>
      <w:r w:rsidR="00F03A6A">
        <w:rPr>
          <w:rStyle w:val="af1"/>
          <w:rFonts w:ascii="GHEA Grapalat" w:hAnsi="GHEA Grapalat"/>
          <w:i w:val="0"/>
          <w:sz w:val="24"/>
          <w:szCs w:val="24"/>
          <w:lang w:val="ru-RU"/>
        </w:rPr>
        <w:t>ое</w:t>
      </w:r>
      <w:proofErr w:type="spellEnd"/>
      <w:r w:rsidR="008B70FD"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F03A6A" w:rsidRPr="00F03A6A">
        <w:rPr>
          <w:rStyle w:val="af1"/>
          <w:rFonts w:ascii="GHEA Grapalat" w:hAnsi="GHEA Grapalat"/>
          <w:i w:val="0"/>
          <w:sz w:val="24"/>
          <w:szCs w:val="24"/>
          <w:lang w:val="hy-AM"/>
        </w:rPr>
        <w:t>хозяйство</w:t>
      </w:r>
      <w:r w:rsidRPr="008B70FD">
        <w:rPr>
          <w:rStyle w:val="af1"/>
          <w:rFonts w:ascii="GHEA Grapalat" w:hAnsi="GHEA Grapalat"/>
          <w:i w:val="0"/>
          <w:sz w:val="24"/>
          <w:szCs w:val="24"/>
          <w:lang w:val="hy-AM"/>
        </w:rPr>
        <w:t>,,</w:t>
      </w:r>
      <w:r w:rsidRPr="00097A26"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 Общественная некоммерческая организация,</w:t>
      </w:r>
    </w:p>
    <w:p w:rsidR="00B61DCC" w:rsidRPr="00B35BDB" w:rsidRDefault="00B61DCC" w:rsidP="00B61DCC">
      <w:pPr>
        <w:pStyle w:val="1"/>
        <w:shd w:val="clear" w:color="auto" w:fill="auto"/>
        <w:tabs>
          <w:tab w:val="left" w:pos="20"/>
          <w:tab w:val="left" w:pos="284"/>
        </w:tabs>
        <w:spacing w:line="276" w:lineRule="auto"/>
        <w:ind w:right="-17" w:firstLine="0"/>
        <w:rPr>
          <w:rStyle w:val="af1"/>
          <w:rFonts w:ascii="GHEA Grapalat" w:hAnsi="GHEA Grapalat"/>
          <w:sz w:val="24"/>
          <w:szCs w:val="24"/>
          <w:lang w:val="hy-AM"/>
        </w:rPr>
      </w:pPr>
      <w:r w:rsidRPr="00097A26"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          </w:t>
      </w:r>
      <w:r w:rsidRPr="00097A26">
        <w:rPr>
          <w:rStyle w:val="af1"/>
          <w:rFonts w:ascii="GHEA Grapalat" w:hAnsi="GHEA Grapalat"/>
          <w:sz w:val="24"/>
          <w:szCs w:val="24"/>
          <w:lang w:val="hy-AM"/>
        </w:rPr>
        <w:t xml:space="preserve">կրճատ՝ </w:t>
      </w:r>
      <w:r w:rsidRPr="00B35BDB">
        <w:rPr>
          <w:rStyle w:val="af1"/>
          <w:rFonts w:ascii="GHEA Grapalat" w:hAnsi="GHEA Grapalat"/>
          <w:i w:val="0"/>
          <w:sz w:val="24"/>
          <w:szCs w:val="24"/>
          <w:lang w:val="hy-AM"/>
        </w:rPr>
        <w:t>,,</w:t>
      </w:r>
      <w:r w:rsidR="00F03A6A" w:rsidRPr="00F03A6A"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F03A6A">
        <w:rPr>
          <w:rStyle w:val="af1"/>
          <w:rFonts w:ascii="GHEA Grapalat" w:hAnsi="GHEA Grapalat"/>
          <w:i w:val="0"/>
          <w:sz w:val="24"/>
          <w:szCs w:val="24"/>
          <w:lang w:val="hy-AM"/>
        </w:rPr>
        <w:t>Общинн</w:t>
      </w:r>
      <w:r w:rsidR="00F03A6A" w:rsidRPr="00B35BDB">
        <w:rPr>
          <w:rStyle w:val="af1"/>
          <w:rFonts w:ascii="GHEA Grapalat" w:hAnsi="GHEA Grapalat"/>
          <w:i w:val="0"/>
          <w:sz w:val="24"/>
          <w:szCs w:val="24"/>
          <w:lang w:val="hy-AM"/>
        </w:rPr>
        <w:t>ое</w:t>
      </w:r>
      <w:r w:rsidR="00F03A6A"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F03A6A" w:rsidRPr="00F03A6A">
        <w:rPr>
          <w:rStyle w:val="af1"/>
          <w:rFonts w:ascii="GHEA Grapalat" w:hAnsi="GHEA Grapalat"/>
          <w:i w:val="0"/>
          <w:sz w:val="24"/>
          <w:szCs w:val="24"/>
          <w:lang w:val="hy-AM"/>
        </w:rPr>
        <w:t>хозяйство</w:t>
      </w:r>
      <w:r w:rsidRPr="00B35BDB">
        <w:rPr>
          <w:rStyle w:val="af1"/>
          <w:rFonts w:ascii="GHEA Grapalat" w:hAnsi="GHEA Grapalat"/>
          <w:i w:val="0"/>
          <w:sz w:val="24"/>
          <w:szCs w:val="24"/>
          <w:lang w:val="hy-AM"/>
        </w:rPr>
        <w:t>,,</w:t>
      </w:r>
      <w:r w:rsidRPr="00B35BDB">
        <w:rPr>
          <w:rFonts w:ascii="GHEA Grapalat" w:hAnsi="GHEA Grapalat" w:cs="Arial"/>
          <w:color w:val="4D5156"/>
          <w:sz w:val="21"/>
          <w:szCs w:val="21"/>
          <w:shd w:val="clear" w:color="auto" w:fill="FFFFFF"/>
          <w:lang w:val="hy-AM"/>
        </w:rPr>
        <w:t xml:space="preserve"> НКО</w:t>
      </w:r>
    </w:p>
    <w:p w:rsidR="00B61DCC" w:rsidRPr="00B35BDB" w:rsidRDefault="00B61DCC" w:rsidP="00B61DCC">
      <w:pPr>
        <w:pStyle w:val="10"/>
        <w:shd w:val="clear" w:color="auto" w:fill="auto"/>
        <w:tabs>
          <w:tab w:val="left" w:pos="20"/>
          <w:tab w:val="left" w:pos="284"/>
        </w:tabs>
        <w:spacing w:line="276" w:lineRule="auto"/>
        <w:ind w:firstLine="20"/>
        <w:rPr>
          <w:rStyle w:val="af1"/>
          <w:rFonts w:ascii="GHEA Grapalat" w:hAnsi="GHEA Grapalat"/>
          <w:i w:val="0"/>
          <w:sz w:val="24"/>
          <w:szCs w:val="24"/>
          <w:lang w:val="hy-AM"/>
        </w:rPr>
      </w:pPr>
    </w:p>
    <w:p w:rsidR="00B61DCC" w:rsidRPr="00B35BDB" w:rsidRDefault="00B61DCC" w:rsidP="00B61DCC">
      <w:pPr>
        <w:pStyle w:val="10"/>
        <w:shd w:val="clear" w:color="auto" w:fill="auto"/>
        <w:tabs>
          <w:tab w:val="left" w:pos="20"/>
          <w:tab w:val="left" w:pos="284"/>
        </w:tabs>
        <w:spacing w:line="276" w:lineRule="auto"/>
        <w:ind w:firstLine="20"/>
        <w:jc w:val="center"/>
        <w:rPr>
          <w:rStyle w:val="af1"/>
          <w:rFonts w:ascii="GHEA Grapalat" w:hAnsi="GHEA Grapalat"/>
          <w:b/>
          <w:sz w:val="24"/>
          <w:szCs w:val="24"/>
          <w:lang w:val="hy-AM"/>
        </w:rPr>
      </w:pPr>
      <w:r w:rsidRPr="00B35BDB">
        <w:rPr>
          <w:rStyle w:val="af1"/>
          <w:rFonts w:ascii="GHEA Grapalat" w:hAnsi="GHEA Grapalat"/>
          <w:b/>
          <w:sz w:val="24"/>
          <w:szCs w:val="24"/>
          <w:lang w:val="hy-AM"/>
        </w:rPr>
        <w:t>II. ԿԱԶՄԱԿԵՐՊՈՒԹՅԱՆ ԳՈՐԾՈՒՆԵՈՒԹՅԱՆ ԱՌԱՐԿԱՆ ԵՎ ՆՊԱՏԱԿՆԵՐԸ</w:t>
      </w:r>
    </w:p>
    <w:p w:rsidR="00B61DCC" w:rsidRPr="00B35BDB" w:rsidRDefault="00B61DCC" w:rsidP="00B61DCC">
      <w:pPr>
        <w:pStyle w:val="1"/>
        <w:shd w:val="clear" w:color="auto" w:fill="auto"/>
        <w:ind w:left="640" w:right="20" w:firstLine="0"/>
        <w:rPr>
          <w:rStyle w:val="af1"/>
          <w:rFonts w:ascii="GHEA Grapalat" w:hAnsi="GHEA Grapalat"/>
          <w:i w:val="0"/>
          <w:sz w:val="24"/>
          <w:szCs w:val="24"/>
          <w:lang w:val="hy-AM"/>
        </w:rPr>
      </w:pPr>
    </w:p>
    <w:p w:rsidR="00B61DCC" w:rsidRPr="00B35BDB" w:rsidRDefault="00B61DCC" w:rsidP="00B61DCC">
      <w:pPr>
        <w:pStyle w:val="1"/>
        <w:shd w:val="clear" w:color="auto" w:fill="auto"/>
        <w:tabs>
          <w:tab w:val="left" w:pos="604"/>
        </w:tabs>
        <w:spacing w:line="384" w:lineRule="exact"/>
        <w:ind w:right="-17" w:firstLine="0"/>
        <w:jc w:val="left"/>
        <w:rPr>
          <w:rStyle w:val="af1"/>
          <w:rFonts w:ascii="GHEA Grapalat" w:hAnsi="GHEA Grapalat"/>
          <w:i w:val="0"/>
          <w:sz w:val="24"/>
          <w:szCs w:val="24"/>
          <w:lang w:val="hy-AM"/>
        </w:rPr>
      </w:pPr>
      <w:r w:rsidRPr="00B35BDB">
        <w:rPr>
          <w:rStyle w:val="af1"/>
          <w:rFonts w:ascii="GHEA Grapalat" w:hAnsi="GHEA Grapalat"/>
          <w:i w:val="0"/>
          <w:sz w:val="24"/>
          <w:szCs w:val="24"/>
          <w:lang w:val="hy-AM"/>
        </w:rPr>
        <w:t>1</w:t>
      </w:r>
      <w:r>
        <w:rPr>
          <w:rStyle w:val="af1"/>
          <w:rFonts w:ascii="GHEA Grapalat" w:hAnsi="GHEA Grapalat"/>
          <w:i w:val="0"/>
          <w:sz w:val="24"/>
          <w:szCs w:val="24"/>
          <w:lang w:val="hy-AM"/>
        </w:rPr>
        <w:t>3</w:t>
      </w:r>
      <w:r w:rsidRPr="00B35BDB"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.  Կազմակերպության գործունեության առարկան և նպատակներն են. </w:t>
      </w:r>
    </w:p>
    <w:p w:rsidR="00B61DCC" w:rsidRPr="004E7357" w:rsidRDefault="00B61DCC" w:rsidP="004E7357">
      <w:pPr>
        <w:jc w:val="both"/>
        <w:rPr>
          <w:rFonts w:ascii="GHEA Grapalat" w:hAnsi="GHEA Grapalat"/>
        </w:rPr>
      </w:pPr>
      <w:r w:rsidRPr="004E7357">
        <w:rPr>
          <w:rFonts w:ascii="GHEA Grapalat" w:hAnsi="GHEA Grapalat"/>
        </w:rPr>
        <w:t xml:space="preserve">ա) </w:t>
      </w:r>
      <w:r w:rsidR="0074043F" w:rsidRPr="004E7357">
        <w:rPr>
          <w:rFonts w:ascii="GHEA Grapalat" w:hAnsi="GHEA Grapalat"/>
        </w:rPr>
        <w:t>համայնքի բազմաբնակարան շենքերի  ընդհանուր բաժնային սեփականության կառավարում</w:t>
      </w:r>
      <w:r w:rsidR="00DB51F7" w:rsidRPr="004E7357">
        <w:rPr>
          <w:rFonts w:ascii="GHEA Grapalat" w:hAnsi="GHEA Grapalat"/>
        </w:rPr>
        <w:t>,</w:t>
      </w:r>
    </w:p>
    <w:p w:rsidR="002744A1" w:rsidRPr="004E7357" w:rsidRDefault="00B61DCC" w:rsidP="004E7357">
      <w:pPr>
        <w:jc w:val="both"/>
        <w:rPr>
          <w:rFonts w:ascii="GHEA Grapalat" w:hAnsi="GHEA Grapalat"/>
        </w:rPr>
      </w:pPr>
      <w:r w:rsidRPr="004E7357">
        <w:rPr>
          <w:rFonts w:ascii="GHEA Grapalat" w:hAnsi="GHEA Grapalat"/>
        </w:rPr>
        <w:t xml:space="preserve">բ) </w:t>
      </w:r>
      <w:r w:rsidR="0074043F" w:rsidRPr="004E7357">
        <w:rPr>
          <w:rFonts w:ascii="GHEA Grapalat" w:hAnsi="GHEA Grapalat"/>
        </w:rPr>
        <w:t>շենք</w:t>
      </w:r>
      <w:r w:rsidR="002744A1" w:rsidRPr="004E7357">
        <w:rPr>
          <w:rFonts w:ascii="GHEA Grapalat" w:hAnsi="GHEA Grapalat"/>
        </w:rPr>
        <w:t>եր</w:t>
      </w:r>
      <w:r w:rsidR="0074043F" w:rsidRPr="004E7357">
        <w:rPr>
          <w:rFonts w:ascii="GHEA Grapalat" w:hAnsi="GHEA Grapalat"/>
        </w:rPr>
        <w:t xml:space="preserve">ի ընդհանուր բաժնային սեփականության պահպանման պարտադիր նորմերի </w:t>
      </w:r>
      <w:r w:rsidR="00DB51F7" w:rsidRPr="004E7357">
        <w:rPr>
          <w:rFonts w:ascii="GHEA Grapalat" w:hAnsi="GHEA Grapalat"/>
        </w:rPr>
        <w:t>կատարման ապահովում</w:t>
      </w:r>
      <w:r w:rsidR="00915DC9">
        <w:rPr>
          <w:rFonts w:ascii="GHEA Grapalat" w:hAnsi="GHEA Grapalat"/>
        </w:rPr>
        <w:t>,</w:t>
      </w:r>
    </w:p>
    <w:p w:rsidR="00DB51F7" w:rsidRPr="004E7357" w:rsidRDefault="00B61DCC" w:rsidP="004E7357">
      <w:pPr>
        <w:jc w:val="both"/>
        <w:rPr>
          <w:rFonts w:ascii="GHEA Grapalat" w:hAnsi="GHEA Grapalat"/>
        </w:rPr>
      </w:pPr>
      <w:r w:rsidRPr="004E7357">
        <w:rPr>
          <w:rFonts w:ascii="GHEA Grapalat" w:hAnsi="GHEA Grapalat"/>
        </w:rPr>
        <w:t xml:space="preserve">գ) </w:t>
      </w:r>
      <w:r w:rsidR="002744A1" w:rsidRPr="004E7357">
        <w:rPr>
          <w:rFonts w:ascii="GHEA Grapalat" w:hAnsi="GHEA Grapalat"/>
        </w:rPr>
        <w:t xml:space="preserve">օրենքով նախատեսված կարգով շինության սեփականատերերից պարտադիր </w:t>
      </w:r>
      <w:r w:rsidR="00DB51F7" w:rsidRPr="004E7357">
        <w:rPr>
          <w:rFonts w:ascii="GHEA Grapalat" w:hAnsi="GHEA Grapalat"/>
        </w:rPr>
        <w:t>վճարների</w:t>
      </w:r>
      <w:r w:rsidR="002744A1" w:rsidRPr="004E7357">
        <w:rPr>
          <w:rFonts w:ascii="GHEA Grapalat" w:hAnsi="GHEA Grapalat"/>
        </w:rPr>
        <w:t xml:space="preserve"> և սահմանված կարգով որոշված այլ վճարներ</w:t>
      </w:r>
      <w:r w:rsidR="00DB51F7" w:rsidRPr="004E7357">
        <w:rPr>
          <w:rFonts w:ascii="GHEA Grapalat" w:hAnsi="GHEA Grapalat"/>
        </w:rPr>
        <w:t>ի գանձում</w:t>
      </w:r>
      <w:r w:rsidR="002744A1" w:rsidRPr="004E7357">
        <w:rPr>
          <w:rFonts w:ascii="GHEA Grapalat" w:hAnsi="GHEA Grapalat"/>
        </w:rPr>
        <w:t>, ինչպես նաև օրենքով նախատեսված դեպքերում անձանցից պարտադիր վճարների գանձման հետ կապված լիազորություններ</w:t>
      </w:r>
      <w:r w:rsidR="00DB51F7" w:rsidRPr="004E7357">
        <w:rPr>
          <w:rFonts w:ascii="GHEA Grapalat" w:hAnsi="GHEA Grapalat"/>
        </w:rPr>
        <w:t>ի իրականացնում,</w:t>
      </w:r>
    </w:p>
    <w:p w:rsidR="00E178F2" w:rsidRPr="004E7357" w:rsidRDefault="00B61DCC" w:rsidP="004E7357">
      <w:pPr>
        <w:jc w:val="both"/>
        <w:rPr>
          <w:rFonts w:ascii="GHEA Grapalat" w:hAnsi="GHEA Grapalat"/>
        </w:rPr>
      </w:pPr>
      <w:r w:rsidRPr="004E7357">
        <w:rPr>
          <w:rFonts w:ascii="GHEA Grapalat" w:hAnsi="GHEA Grapalat"/>
        </w:rPr>
        <w:t xml:space="preserve">դ) </w:t>
      </w:r>
      <w:r w:rsidR="00E178F2" w:rsidRPr="004E7357">
        <w:rPr>
          <w:rFonts w:ascii="GHEA Grapalat" w:hAnsi="GHEA Grapalat"/>
        </w:rPr>
        <w:t xml:space="preserve">շենքում օրենքով սահմանված կարգով անցկացվող </w:t>
      </w:r>
      <w:r w:rsidR="003E430A" w:rsidRPr="004E7357">
        <w:rPr>
          <w:rFonts w:ascii="GHEA Grapalat" w:hAnsi="GHEA Grapalat"/>
        </w:rPr>
        <w:t>ստուգումների անցկացում</w:t>
      </w:r>
      <w:r w:rsidR="00E178F2" w:rsidRPr="004E7357">
        <w:rPr>
          <w:rFonts w:ascii="GHEA Grapalat" w:hAnsi="GHEA Grapalat"/>
        </w:rPr>
        <w:t xml:space="preserve"> և ստուգման </w:t>
      </w:r>
      <w:r w:rsidR="003E430A" w:rsidRPr="004E7357">
        <w:rPr>
          <w:rFonts w:ascii="GHEA Grapalat" w:hAnsi="GHEA Grapalat"/>
        </w:rPr>
        <w:t>ակտերի</w:t>
      </w:r>
      <w:r w:rsidR="00E178F2" w:rsidRPr="004E7357">
        <w:rPr>
          <w:rFonts w:ascii="GHEA Grapalat" w:hAnsi="GHEA Grapalat"/>
        </w:rPr>
        <w:t xml:space="preserve"> (</w:t>
      </w:r>
      <w:r w:rsidR="003E430A" w:rsidRPr="004E7357">
        <w:rPr>
          <w:rFonts w:ascii="GHEA Grapalat" w:hAnsi="GHEA Grapalat"/>
        </w:rPr>
        <w:t>արձանագրությունների</w:t>
      </w:r>
      <w:r w:rsidR="00E178F2" w:rsidRPr="004E7357">
        <w:rPr>
          <w:rFonts w:ascii="GHEA Grapalat" w:hAnsi="GHEA Grapalat"/>
        </w:rPr>
        <w:t>)</w:t>
      </w:r>
      <w:r w:rsidR="003E430A" w:rsidRPr="004E7357">
        <w:rPr>
          <w:rFonts w:ascii="GHEA Grapalat" w:hAnsi="GHEA Grapalat"/>
        </w:rPr>
        <w:t xml:space="preserve"> կազմում,</w:t>
      </w:r>
    </w:p>
    <w:p w:rsidR="00B61DCC" w:rsidRPr="004E7357" w:rsidRDefault="00B61DCC" w:rsidP="004E7357">
      <w:pPr>
        <w:jc w:val="both"/>
        <w:rPr>
          <w:rFonts w:ascii="GHEA Grapalat" w:hAnsi="GHEA Grapalat"/>
        </w:rPr>
      </w:pPr>
      <w:r w:rsidRPr="004E7357">
        <w:rPr>
          <w:rFonts w:ascii="GHEA Grapalat" w:hAnsi="GHEA Grapalat"/>
        </w:rPr>
        <w:t xml:space="preserve">ե) </w:t>
      </w:r>
      <w:r w:rsidR="00CC037C" w:rsidRPr="004E7357">
        <w:rPr>
          <w:rFonts w:ascii="GHEA Grapalat" w:hAnsi="GHEA Grapalat"/>
        </w:rPr>
        <w:t>շենքերի</w:t>
      </w:r>
      <w:r w:rsidR="003E430A" w:rsidRPr="004E7357">
        <w:rPr>
          <w:rFonts w:ascii="GHEA Grapalat" w:hAnsi="GHEA Grapalat"/>
        </w:rPr>
        <w:t xml:space="preserve"> սեփականատերերի իրավունքները և օրինական շահ</w:t>
      </w:r>
      <w:r w:rsidR="00915DC9">
        <w:rPr>
          <w:rFonts w:ascii="GHEA Grapalat" w:hAnsi="GHEA Grapalat"/>
        </w:rPr>
        <w:t>երի ներկայացում</w:t>
      </w:r>
      <w:r w:rsidR="003E430A" w:rsidRPr="004E7357">
        <w:rPr>
          <w:rFonts w:ascii="GHEA Grapalat" w:hAnsi="GHEA Grapalat"/>
        </w:rPr>
        <w:t xml:space="preserve"> պետական (այդ թվում` դատական) և տեղական ինքնակառավարման մարմիններում ու կազմակերպություններում.</w:t>
      </w:r>
    </w:p>
    <w:p w:rsidR="00B61DCC" w:rsidRPr="004E7357" w:rsidRDefault="00B61DCC" w:rsidP="004E7357">
      <w:pPr>
        <w:jc w:val="both"/>
        <w:rPr>
          <w:rFonts w:ascii="GHEA Grapalat" w:hAnsi="GHEA Grapalat"/>
        </w:rPr>
      </w:pPr>
      <w:r w:rsidRPr="004E7357">
        <w:rPr>
          <w:rFonts w:ascii="GHEA Grapalat" w:hAnsi="GHEA Grapalat"/>
        </w:rPr>
        <w:t xml:space="preserve">զ) </w:t>
      </w:r>
      <w:r w:rsidR="007013B4" w:rsidRPr="004E7357">
        <w:rPr>
          <w:rFonts w:ascii="GHEA Grapalat" w:hAnsi="GHEA Grapalat"/>
        </w:rPr>
        <w:t>համայնքի վարչական տարածքում ա</w:t>
      </w:r>
      <w:r w:rsidR="00CC037C" w:rsidRPr="004E7357">
        <w:rPr>
          <w:rFonts w:ascii="GHEA Grapalat" w:hAnsi="GHEA Grapalat"/>
        </w:rPr>
        <w:t>րտաքին լուսավորության և անձրևաջրատար ցանցերի ընթացիկ նորոգում, պահպանում, շահագործում</w:t>
      </w:r>
      <w:r w:rsidR="007013B4" w:rsidRPr="004E7357">
        <w:rPr>
          <w:rFonts w:ascii="GHEA Grapalat" w:hAnsi="GHEA Grapalat"/>
        </w:rPr>
        <w:t>,</w:t>
      </w:r>
    </w:p>
    <w:p w:rsidR="00B61DCC" w:rsidRPr="004E7357" w:rsidRDefault="00B61DCC" w:rsidP="004E7357">
      <w:pPr>
        <w:jc w:val="both"/>
        <w:rPr>
          <w:rFonts w:ascii="GHEA Grapalat" w:hAnsi="GHEA Grapalat"/>
        </w:rPr>
      </w:pPr>
      <w:r w:rsidRPr="004E7357">
        <w:rPr>
          <w:rFonts w:ascii="GHEA Grapalat" w:hAnsi="GHEA Grapalat"/>
        </w:rPr>
        <w:t xml:space="preserve">է) </w:t>
      </w:r>
      <w:r w:rsidR="007013B4" w:rsidRPr="004E7357">
        <w:rPr>
          <w:rFonts w:ascii="GHEA Grapalat" w:hAnsi="GHEA Grapalat"/>
        </w:rPr>
        <w:t>քաղաքային զբոսայգիների</w:t>
      </w:r>
      <w:r w:rsidR="00A16185" w:rsidRPr="004E7357">
        <w:rPr>
          <w:rFonts w:ascii="GHEA Grapalat" w:hAnsi="GHEA Grapalat"/>
        </w:rPr>
        <w:t xml:space="preserve"> </w:t>
      </w:r>
      <w:r w:rsidR="004E7357" w:rsidRPr="004E7357">
        <w:rPr>
          <w:rFonts w:ascii="GHEA Grapalat" w:hAnsi="GHEA Grapalat"/>
        </w:rPr>
        <w:t>բարեկարգում</w:t>
      </w:r>
      <w:r w:rsidR="00A16185" w:rsidRPr="004E7357">
        <w:rPr>
          <w:rFonts w:ascii="GHEA Grapalat" w:hAnsi="GHEA Grapalat"/>
        </w:rPr>
        <w:t xml:space="preserve">, </w:t>
      </w:r>
      <w:r w:rsidR="004E7357" w:rsidRPr="004E7357">
        <w:rPr>
          <w:rFonts w:ascii="GHEA Grapalat" w:hAnsi="GHEA Grapalat"/>
        </w:rPr>
        <w:t xml:space="preserve">կանաչապատում, </w:t>
      </w:r>
      <w:r w:rsidR="00A16185" w:rsidRPr="004E7357">
        <w:rPr>
          <w:rFonts w:ascii="GHEA Grapalat" w:hAnsi="GHEA Grapalat"/>
        </w:rPr>
        <w:t>կանաչ տարածքների</w:t>
      </w:r>
      <w:r w:rsidR="00D346D9">
        <w:rPr>
          <w:rFonts w:ascii="GHEA Grapalat" w:hAnsi="GHEA Grapalat"/>
        </w:rPr>
        <w:t xml:space="preserve"> և ընդհանուր </w:t>
      </w:r>
      <w:r w:rsidR="00F30EF9">
        <w:rPr>
          <w:rFonts w:ascii="GHEA Grapalat" w:hAnsi="GHEA Grapalat"/>
        </w:rPr>
        <w:t>օգտագործմա</w:t>
      </w:r>
      <w:r w:rsidR="00D346D9">
        <w:rPr>
          <w:rFonts w:ascii="GHEA Grapalat" w:hAnsi="GHEA Grapalat"/>
        </w:rPr>
        <w:t xml:space="preserve">ն այլ տարածքների </w:t>
      </w:r>
      <w:r w:rsidR="00A16185" w:rsidRPr="004E7357">
        <w:rPr>
          <w:rFonts w:ascii="GHEA Grapalat" w:hAnsi="GHEA Grapalat"/>
        </w:rPr>
        <w:t xml:space="preserve"> </w:t>
      </w:r>
      <w:r w:rsidR="004E7357" w:rsidRPr="004E7357">
        <w:rPr>
          <w:rFonts w:ascii="GHEA Grapalat" w:hAnsi="GHEA Grapalat"/>
        </w:rPr>
        <w:t>սպասարկում, բարեկարգում, պահպանում</w:t>
      </w:r>
      <w:r w:rsidR="007013B4" w:rsidRPr="004E7357">
        <w:rPr>
          <w:rFonts w:ascii="GHEA Grapalat" w:hAnsi="GHEA Grapalat"/>
        </w:rPr>
        <w:t>,</w:t>
      </w:r>
    </w:p>
    <w:p w:rsidR="00B61DCC" w:rsidRPr="004E7357" w:rsidRDefault="00B61DCC" w:rsidP="004E7357">
      <w:pPr>
        <w:jc w:val="both"/>
        <w:rPr>
          <w:rFonts w:ascii="GHEA Grapalat" w:hAnsi="GHEA Grapalat"/>
        </w:rPr>
      </w:pPr>
      <w:r w:rsidRPr="004E7357">
        <w:rPr>
          <w:rFonts w:ascii="GHEA Grapalat" w:hAnsi="GHEA Grapalat"/>
        </w:rPr>
        <w:t xml:space="preserve">ը) </w:t>
      </w:r>
      <w:r w:rsidR="001930C9" w:rsidRPr="004E7357">
        <w:rPr>
          <w:rFonts w:ascii="GHEA Grapalat" w:hAnsi="GHEA Grapalat"/>
        </w:rPr>
        <w:t>Կեչուտ և Գնդեվազ գյուղական  բնակավայրերում խմելու ջրի ջրամատակարարման  կազմակերպում և աբոնենտային վճարների գանձում</w:t>
      </w:r>
      <w:r w:rsidRPr="004E7357">
        <w:rPr>
          <w:rFonts w:ascii="GHEA Grapalat" w:hAnsi="GHEA Grapalat"/>
        </w:rPr>
        <w:t>,</w:t>
      </w:r>
    </w:p>
    <w:p w:rsidR="004E7357" w:rsidRPr="004E7357" w:rsidRDefault="00B61DCC" w:rsidP="004E7357">
      <w:pPr>
        <w:jc w:val="both"/>
        <w:rPr>
          <w:rFonts w:ascii="GHEA Grapalat" w:hAnsi="GHEA Grapalat"/>
        </w:rPr>
      </w:pPr>
      <w:r w:rsidRPr="004E7357">
        <w:rPr>
          <w:rFonts w:ascii="GHEA Grapalat" w:hAnsi="GHEA Grapalat"/>
        </w:rPr>
        <w:t xml:space="preserve">թ) </w:t>
      </w:r>
      <w:r w:rsidR="001930C9" w:rsidRPr="004E7357">
        <w:rPr>
          <w:rFonts w:ascii="GHEA Grapalat" w:hAnsi="GHEA Grapalat"/>
        </w:rPr>
        <w:t xml:space="preserve">Կեչուտ և Գնդեվազ գյուղական  բնակավայրերում </w:t>
      </w:r>
      <w:r w:rsidR="003607D8" w:rsidRPr="004E7357">
        <w:rPr>
          <w:rFonts w:ascii="GHEA Grapalat" w:hAnsi="GHEA Grapalat"/>
        </w:rPr>
        <w:t xml:space="preserve">ջրամատակարարման, ջրահեռացման, ոռոգման և այլ կառուցվածքների </w:t>
      </w:r>
      <w:r w:rsidR="00A16185" w:rsidRPr="004E7357">
        <w:rPr>
          <w:rFonts w:ascii="GHEA Grapalat" w:hAnsi="GHEA Grapalat"/>
        </w:rPr>
        <w:t>շահագործում</w:t>
      </w:r>
      <w:r w:rsidR="003607D8" w:rsidRPr="004E7357">
        <w:rPr>
          <w:rFonts w:ascii="GHEA Grapalat" w:hAnsi="GHEA Grapalat"/>
        </w:rPr>
        <w:t xml:space="preserve"> և </w:t>
      </w:r>
      <w:r w:rsidR="00A16185" w:rsidRPr="004E7357">
        <w:rPr>
          <w:rFonts w:ascii="GHEA Grapalat" w:hAnsi="GHEA Grapalat"/>
        </w:rPr>
        <w:t>վերանորոգում</w:t>
      </w:r>
      <w:r w:rsidR="003607D8" w:rsidRPr="004E7357">
        <w:rPr>
          <w:rFonts w:ascii="GHEA Grapalat" w:hAnsi="GHEA Grapalat"/>
        </w:rPr>
        <w:t xml:space="preserve">, </w:t>
      </w:r>
      <w:r w:rsidR="00A16185" w:rsidRPr="004E7357">
        <w:rPr>
          <w:rFonts w:ascii="GHEA Grapalat" w:hAnsi="GHEA Grapalat"/>
        </w:rPr>
        <w:t xml:space="preserve">ըստ անհրաժեշտության՝ </w:t>
      </w:r>
      <w:r w:rsidR="001930C9" w:rsidRPr="004E7357">
        <w:rPr>
          <w:rFonts w:ascii="GHEA Grapalat" w:hAnsi="GHEA Grapalat"/>
        </w:rPr>
        <w:t>աբոնենտային վճարների գանձում</w:t>
      </w:r>
      <w:r w:rsidR="003607D8" w:rsidRPr="004E7357">
        <w:rPr>
          <w:rFonts w:ascii="GHEA Grapalat" w:hAnsi="GHEA Grapalat"/>
        </w:rPr>
        <w:t>,</w:t>
      </w:r>
    </w:p>
    <w:p w:rsidR="004E7357" w:rsidRPr="004E7357" w:rsidRDefault="003607D8" w:rsidP="004E7357">
      <w:pPr>
        <w:jc w:val="both"/>
        <w:rPr>
          <w:rFonts w:ascii="GHEA Grapalat" w:hAnsi="GHEA Grapalat"/>
        </w:rPr>
      </w:pPr>
      <w:r w:rsidRPr="004E7357">
        <w:rPr>
          <w:rFonts w:ascii="GHEA Grapalat" w:hAnsi="GHEA Grapalat"/>
        </w:rPr>
        <w:t xml:space="preserve">ժ) </w:t>
      </w:r>
      <w:r w:rsidR="004E7357" w:rsidRPr="004E7357">
        <w:rPr>
          <w:rFonts w:ascii="GHEA Grapalat" w:hAnsi="GHEA Grapalat"/>
        </w:rPr>
        <w:t xml:space="preserve">Հիմնադրի որոշմամբ համայնքային տնտեսության պահպանման այլ ծառայություններ: </w:t>
      </w:r>
    </w:p>
    <w:p w:rsidR="00D346D9" w:rsidRPr="00E15AFB" w:rsidRDefault="00E15AFB" w:rsidP="00E15AFB">
      <w:pPr>
        <w:pStyle w:val="Default"/>
        <w:jc w:val="both"/>
        <w:rPr>
          <w:rFonts w:ascii="GHEA Grapalat" w:hAnsi="GHEA Grapalat"/>
          <w:szCs w:val="21"/>
          <w:lang w:val="hy-AM"/>
        </w:rPr>
      </w:pPr>
      <w:r w:rsidRPr="00E15AFB">
        <w:rPr>
          <w:rFonts w:ascii="GHEA Grapalat" w:hAnsi="GHEA Grapalat" w:cs="Sylfaen"/>
          <w:szCs w:val="21"/>
          <w:lang w:val="hy-AM"/>
        </w:rPr>
        <w:t>14</w:t>
      </w:r>
      <w:r w:rsidRPr="00E15AFB">
        <w:rPr>
          <w:rFonts w:ascii="Cambria Math" w:hAnsi="Cambria Math" w:cs="Cambria Math"/>
          <w:szCs w:val="21"/>
          <w:lang w:val="hy-AM"/>
        </w:rPr>
        <w:t>․</w:t>
      </w:r>
      <w:r w:rsidRPr="00E15AFB">
        <w:rPr>
          <w:rFonts w:ascii="GHEA Grapalat" w:hAnsi="GHEA Grapalat" w:cs="Sylfaen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Կազմակերպությունը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ձեռնարկատիրական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գործունեությամբ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զբաղվում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է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Հիմնադրի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որոշմամբ</w:t>
      </w:r>
      <w:r w:rsidR="00D346D9" w:rsidRPr="00E15AFB">
        <w:rPr>
          <w:rFonts w:ascii="GHEA Grapalat" w:hAnsi="GHEA Grapalat"/>
          <w:szCs w:val="21"/>
          <w:lang w:val="hy-AM"/>
        </w:rPr>
        <w:t xml:space="preserve">` </w:t>
      </w:r>
      <w:r w:rsidR="00D346D9" w:rsidRPr="00E15AFB">
        <w:rPr>
          <w:rFonts w:ascii="GHEA Grapalat" w:hAnsi="GHEA Grapalat" w:cs="Sylfaen"/>
          <w:szCs w:val="21"/>
          <w:lang w:val="hy-AM"/>
        </w:rPr>
        <w:t>օրենսդրությամբ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սահմանված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կարգով</w:t>
      </w:r>
      <w:r>
        <w:rPr>
          <w:rFonts w:ascii="GHEA Grapalat" w:hAnsi="GHEA Grapalat"/>
          <w:szCs w:val="21"/>
          <w:lang w:val="hy-AM"/>
        </w:rPr>
        <w:t>։</w:t>
      </w:r>
    </w:p>
    <w:p w:rsidR="00D346D9" w:rsidRPr="00E15AFB" w:rsidRDefault="00E15AFB" w:rsidP="00E15AFB">
      <w:pPr>
        <w:pStyle w:val="Default"/>
        <w:jc w:val="both"/>
        <w:rPr>
          <w:rFonts w:ascii="GHEA Grapalat" w:hAnsi="GHEA Grapalat"/>
          <w:szCs w:val="21"/>
          <w:lang w:val="hy-AM"/>
        </w:rPr>
      </w:pPr>
      <w:r>
        <w:rPr>
          <w:rFonts w:ascii="GHEA Grapalat" w:hAnsi="GHEA Grapalat"/>
          <w:szCs w:val="21"/>
          <w:lang w:val="hy-AM"/>
        </w:rPr>
        <w:t>15</w:t>
      </w:r>
      <w:r>
        <w:rPr>
          <w:rFonts w:ascii="Cambria Math" w:hAnsi="Cambria Math"/>
          <w:szCs w:val="21"/>
          <w:lang w:val="hy-AM"/>
        </w:rPr>
        <w:t xml:space="preserve">․ </w:t>
      </w:r>
      <w:r w:rsidR="00D346D9" w:rsidRPr="00E15AFB">
        <w:rPr>
          <w:rFonts w:ascii="GHEA Grapalat" w:hAnsi="GHEA Grapalat" w:cs="Sylfaen"/>
          <w:szCs w:val="21"/>
          <w:lang w:val="hy-AM"/>
        </w:rPr>
        <w:t>Կազմակերպության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շահույթի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օգտագործման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կարգը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սահմանում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է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Հիմնադիրը</w:t>
      </w:r>
      <w:r w:rsidR="00D346D9" w:rsidRPr="00E15AFB">
        <w:rPr>
          <w:rFonts w:ascii="GHEA Grapalat" w:hAnsi="GHEA Grapalat"/>
          <w:szCs w:val="21"/>
          <w:lang w:val="hy-AM"/>
        </w:rPr>
        <w:t xml:space="preserve">: </w:t>
      </w:r>
    </w:p>
    <w:p w:rsidR="00D346D9" w:rsidRPr="00E15AFB" w:rsidRDefault="00E15AFB" w:rsidP="00E15AFB">
      <w:pPr>
        <w:pStyle w:val="Default"/>
        <w:jc w:val="both"/>
        <w:rPr>
          <w:rFonts w:ascii="GHEA Grapalat" w:hAnsi="GHEA Grapalat"/>
          <w:szCs w:val="21"/>
          <w:lang w:val="hy-AM"/>
        </w:rPr>
      </w:pPr>
      <w:r>
        <w:rPr>
          <w:rFonts w:ascii="GHEA Grapalat" w:hAnsi="GHEA Grapalat"/>
          <w:szCs w:val="21"/>
          <w:lang w:val="hy-AM"/>
        </w:rPr>
        <w:t>16</w:t>
      </w:r>
      <w:r>
        <w:rPr>
          <w:rFonts w:ascii="Cambria Math" w:hAnsi="Cambria Math"/>
          <w:szCs w:val="21"/>
          <w:lang w:val="hy-AM"/>
        </w:rPr>
        <w:t xml:space="preserve">․ </w:t>
      </w:r>
      <w:r w:rsidR="00D346D9" w:rsidRPr="00E15AFB">
        <w:rPr>
          <w:rFonts w:ascii="GHEA Grapalat" w:hAnsi="GHEA Grapalat" w:cs="Sylfaen"/>
          <w:szCs w:val="21"/>
          <w:lang w:val="hy-AM"/>
        </w:rPr>
        <w:t>Համայնքի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բյուջեով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ուղղակի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նախատեսված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միջոցների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սահմաններում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մատուցվող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ծառայությունների</w:t>
      </w:r>
      <w:r w:rsidR="00D346D9" w:rsidRPr="00E15AFB">
        <w:rPr>
          <w:rFonts w:ascii="GHEA Grapalat" w:hAnsi="GHEA Grapalat"/>
          <w:szCs w:val="21"/>
          <w:lang w:val="hy-AM"/>
        </w:rPr>
        <w:t xml:space="preserve">, </w:t>
      </w:r>
      <w:r w:rsidR="00D346D9" w:rsidRPr="00E15AFB">
        <w:rPr>
          <w:rFonts w:ascii="GHEA Grapalat" w:hAnsi="GHEA Grapalat" w:cs="Sylfaen"/>
          <w:szCs w:val="21"/>
          <w:lang w:val="hy-AM"/>
        </w:rPr>
        <w:t>աշխատանքների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և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ապրանքների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գնումն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իրականացվում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է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գնումների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կատարման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բանակցային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ընթացակարգով</w:t>
      </w:r>
      <w:r w:rsidR="00D346D9" w:rsidRPr="00E15AFB">
        <w:rPr>
          <w:rFonts w:ascii="GHEA Grapalat" w:hAnsi="GHEA Grapalat"/>
          <w:szCs w:val="21"/>
          <w:lang w:val="hy-AM"/>
        </w:rPr>
        <w:t xml:space="preserve">` </w:t>
      </w:r>
      <w:r w:rsidR="00D346D9" w:rsidRPr="00E15AFB">
        <w:rPr>
          <w:rFonts w:ascii="GHEA Grapalat" w:hAnsi="GHEA Grapalat" w:cs="Sylfaen"/>
          <w:szCs w:val="21"/>
          <w:lang w:val="hy-AM"/>
        </w:rPr>
        <w:t>առանց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գնումների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հայտարարությունը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նախապես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հրապարակելու</w:t>
      </w:r>
      <w:r w:rsidR="00D346D9" w:rsidRPr="00E15AFB">
        <w:rPr>
          <w:rFonts w:ascii="GHEA Grapalat" w:hAnsi="GHEA Grapalat"/>
          <w:szCs w:val="21"/>
          <w:lang w:val="hy-AM"/>
        </w:rPr>
        <w:t xml:space="preserve">: </w:t>
      </w:r>
      <w:r w:rsidR="00D346D9" w:rsidRPr="00E15AFB">
        <w:rPr>
          <w:rFonts w:ascii="GHEA Grapalat" w:hAnsi="GHEA Grapalat" w:cs="Sylfaen"/>
          <w:szCs w:val="21"/>
          <w:lang w:val="hy-AM"/>
        </w:rPr>
        <w:t>Կազմակերպության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կողմից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համայնքային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այլ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ծառայություններ</w:t>
      </w:r>
      <w:r w:rsidR="00D346D9" w:rsidRPr="00E15AFB">
        <w:rPr>
          <w:rFonts w:ascii="GHEA Grapalat" w:hAnsi="GHEA Grapalat"/>
          <w:szCs w:val="21"/>
          <w:lang w:val="hy-AM"/>
        </w:rPr>
        <w:t xml:space="preserve">, </w:t>
      </w:r>
      <w:r w:rsidR="00D346D9" w:rsidRPr="00E15AFB">
        <w:rPr>
          <w:rFonts w:ascii="GHEA Grapalat" w:hAnsi="GHEA Grapalat" w:cs="Sylfaen"/>
          <w:szCs w:val="21"/>
          <w:lang w:val="hy-AM"/>
        </w:rPr>
        <w:t>աշխատանքներ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կարող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են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մատուցվել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կամ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ապրանքներ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գնվել</w:t>
      </w:r>
      <w:r w:rsidR="00D346D9" w:rsidRPr="00E15AFB">
        <w:rPr>
          <w:rFonts w:ascii="GHEA Grapalat" w:hAnsi="GHEA Grapalat"/>
          <w:szCs w:val="21"/>
          <w:lang w:val="hy-AM"/>
        </w:rPr>
        <w:t xml:space="preserve"> «</w:t>
      </w:r>
      <w:r w:rsidR="00D346D9" w:rsidRPr="00E15AFB">
        <w:rPr>
          <w:rFonts w:ascii="GHEA Grapalat" w:hAnsi="GHEA Grapalat" w:cs="Sylfaen"/>
          <w:szCs w:val="21"/>
          <w:lang w:val="hy-AM"/>
        </w:rPr>
        <w:t>Գնումների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մասին</w:t>
      </w:r>
      <w:r w:rsidR="00D346D9" w:rsidRPr="00E15AFB">
        <w:rPr>
          <w:rFonts w:ascii="GHEA Grapalat" w:hAnsi="GHEA Grapalat" w:cs="Arial Armenian"/>
          <w:szCs w:val="21"/>
          <w:lang w:val="hy-AM"/>
        </w:rPr>
        <w:t xml:space="preserve">» </w:t>
      </w:r>
      <w:r w:rsidR="00D346D9" w:rsidRPr="00E15AFB">
        <w:rPr>
          <w:rFonts w:ascii="GHEA Grapalat" w:hAnsi="GHEA Grapalat" w:cs="Sylfaen"/>
          <w:szCs w:val="21"/>
          <w:lang w:val="hy-AM"/>
        </w:rPr>
        <w:t>Հայաստանի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Հանրապետության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օրենքով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նախատեսված</w:t>
      </w:r>
      <w:r w:rsidR="00D346D9" w:rsidRPr="00E15AFB">
        <w:rPr>
          <w:rFonts w:ascii="GHEA Grapalat" w:hAnsi="GHEA Grapalat"/>
          <w:szCs w:val="21"/>
          <w:lang w:val="hy-AM"/>
        </w:rPr>
        <w:t xml:space="preserve"> </w:t>
      </w:r>
      <w:r w:rsidR="00D346D9" w:rsidRPr="00E15AFB">
        <w:rPr>
          <w:rFonts w:ascii="GHEA Grapalat" w:hAnsi="GHEA Grapalat" w:cs="Sylfaen"/>
          <w:szCs w:val="21"/>
          <w:lang w:val="hy-AM"/>
        </w:rPr>
        <w:t>կարգով</w:t>
      </w:r>
      <w:r w:rsidR="00D346D9" w:rsidRPr="00E15AFB">
        <w:rPr>
          <w:rFonts w:ascii="GHEA Grapalat" w:hAnsi="GHEA Grapalat"/>
          <w:szCs w:val="21"/>
          <w:lang w:val="hy-AM"/>
        </w:rPr>
        <w:t xml:space="preserve">: </w:t>
      </w:r>
    </w:p>
    <w:p w:rsidR="00B61DCC" w:rsidRPr="00097A26" w:rsidRDefault="00B61DCC" w:rsidP="00B61DCC">
      <w:pPr>
        <w:pStyle w:val="ae"/>
        <w:spacing w:before="0" w:beforeAutospacing="0" w:after="0" w:afterAutospacing="0"/>
        <w:jc w:val="both"/>
        <w:rPr>
          <w:rStyle w:val="af1"/>
          <w:rFonts w:ascii="GHEA Grapalat" w:hAnsi="GHEA Grapalat"/>
          <w:i w:val="0"/>
          <w:lang w:val="hy-AM"/>
        </w:rPr>
      </w:pPr>
    </w:p>
    <w:p w:rsidR="00B61DCC" w:rsidRPr="00097A26" w:rsidRDefault="00B61DCC" w:rsidP="00B61DCC">
      <w:pPr>
        <w:pStyle w:val="ae"/>
        <w:spacing w:before="0" w:beforeAutospacing="0" w:after="240" w:afterAutospacing="0" w:line="276" w:lineRule="auto"/>
        <w:ind w:firstLine="375"/>
        <w:jc w:val="center"/>
        <w:rPr>
          <w:rStyle w:val="af1"/>
          <w:rFonts w:ascii="GHEA Grapalat" w:hAnsi="GHEA Grapalat"/>
          <w:b/>
          <w:i w:val="0"/>
          <w:lang w:val="hy-AM"/>
        </w:rPr>
      </w:pPr>
      <w:r w:rsidRPr="00097A26">
        <w:rPr>
          <w:rStyle w:val="af1"/>
          <w:rFonts w:ascii="GHEA Grapalat" w:hAnsi="GHEA Grapalat"/>
          <w:b/>
          <w:i w:val="0"/>
          <w:lang w:val="hy-AM"/>
        </w:rPr>
        <w:t xml:space="preserve">III. </w:t>
      </w:r>
      <w:r w:rsidRPr="00097A26">
        <w:rPr>
          <w:rStyle w:val="af1"/>
          <w:rFonts w:ascii="GHEA Grapalat" w:hAnsi="GHEA Grapalat" w:cs="Sylfaen"/>
          <w:b/>
          <w:i w:val="0"/>
          <w:lang w:val="hy-AM"/>
        </w:rPr>
        <w:t>ԿԱԶՄԱԿԵՐՊՈՒԹՅԱՆ</w:t>
      </w:r>
      <w:r w:rsidRPr="00097A26">
        <w:rPr>
          <w:rStyle w:val="af1"/>
          <w:rFonts w:ascii="GHEA Grapalat" w:hAnsi="GHEA Grapalat"/>
          <w:b/>
          <w:i w:val="0"/>
          <w:lang w:val="hy-AM"/>
        </w:rPr>
        <w:t xml:space="preserve"> </w:t>
      </w:r>
      <w:r w:rsidRPr="00097A26">
        <w:rPr>
          <w:rStyle w:val="af1"/>
          <w:rFonts w:ascii="GHEA Grapalat" w:hAnsi="GHEA Grapalat" w:cs="Sylfaen"/>
          <w:b/>
          <w:i w:val="0"/>
          <w:lang w:val="hy-AM"/>
        </w:rPr>
        <w:t>ԿԱՌԱՎԱՐՄԱՆ</w:t>
      </w:r>
      <w:r w:rsidRPr="00097A26">
        <w:rPr>
          <w:rStyle w:val="af1"/>
          <w:rFonts w:ascii="GHEA Grapalat" w:hAnsi="GHEA Grapalat"/>
          <w:b/>
          <w:i w:val="0"/>
          <w:lang w:val="hy-AM"/>
        </w:rPr>
        <w:t xml:space="preserve"> </w:t>
      </w:r>
      <w:r w:rsidRPr="00097A26">
        <w:rPr>
          <w:rStyle w:val="af1"/>
          <w:rFonts w:ascii="GHEA Grapalat" w:hAnsi="GHEA Grapalat" w:cs="Sylfaen"/>
          <w:b/>
          <w:i w:val="0"/>
          <w:lang w:val="hy-AM"/>
        </w:rPr>
        <w:t>ՄԱՐՄԻՆՆԵՐԸ</w:t>
      </w:r>
      <w:r w:rsidRPr="00097A26">
        <w:rPr>
          <w:rStyle w:val="af1"/>
          <w:rFonts w:ascii="GHEA Grapalat" w:hAnsi="GHEA Grapalat"/>
          <w:b/>
          <w:i w:val="0"/>
          <w:lang w:val="hy-AM"/>
        </w:rPr>
        <w:t xml:space="preserve"> </w:t>
      </w:r>
    </w:p>
    <w:p w:rsidR="003131B7" w:rsidRPr="003131B7" w:rsidRDefault="00BB53FB" w:rsidP="003131B7">
      <w:pPr>
        <w:pStyle w:val="Default"/>
        <w:jc w:val="both"/>
        <w:rPr>
          <w:rFonts w:ascii="GHEA Grapalat" w:hAnsi="GHEA Grapalat"/>
          <w:lang w:val="hy-AM"/>
        </w:rPr>
      </w:pPr>
      <w:r w:rsidRPr="003131B7">
        <w:rPr>
          <w:rStyle w:val="af1"/>
          <w:rFonts w:ascii="GHEA Grapalat" w:hAnsi="GHEA Grapalat"/>
          <w:i w:val="0"/>
          <w:lang w:val="hy-AM"/>
        </w:rPr>
        <w:t>17</w:t>
      </w:r>
      <w:r w:rsidR="00B61DCC" w:rsidRPr="003131B7">
        <w:rPr>
          <w:rStyle w:val="af1"/>
          <w:rFonts w:ascii="GHEA Grapalat" w:hAnsi="GHEA Grapalat"/>
          <w:i w:val="0"/>
          <w:lang w:val="hy-AM"/>
        </w:rPr>
        <w:t xml:space="preserve">. </w:t>
      </w:r>
      <w:r w:rsidR="00B61DCC" w:rsidRPr="003131B7">
        <w:rPr>
          <w:rStyle w:val="af1"/>
          <w:rFonts w:ascii="GHEA Grapalat" w:hAnsi="GHEA Grapalat" w:cs="Sylfaen"/>
          <w:i w:val="0"/>
          <w:lang w:val="hy-AM"/>
        </w:rPr>
        <w:t>Կազմակերպության</w:t>
      </w:r>
      <w:r w:rsidR="00B61DCC" w:rsidRPr="003131B7">
        <w:rPr>
          <w:rStyle w:val="af1"/>
          <w:rFonts w:ascii="GHEA Grapalat" w:hAnsi="GHEA Grapalat"/>
          <w:i w:val="0"/>
          <w:lang w:val="hy-AM"/>
        </w:rPr>
        <w:t xml:space="preserve"> </w:t>
      </w:r>
      <w:r w:rsidR="00B61DCC" w:rsidRPr="003131B7">
        <w:rPr>
          <w:rStyle w:val="af1"/>
          <w:rFonts w:ascii="GHEA Grapalat" w:hAnsi="GHEA Grapalat" w:cs="Sylfaen"/>
          <w:i w:val="0"/>
          <w:lang w:val="hy-AM"/>
        </w:rPr>
        <w:t>կառավարումն</w:t>
      </w:r>
      <w:r w:rsidR="00B61DCC" w:rsidRPr="003131B7">
        <w:rPr>
          <w:rStyle w:val="af1"/>
          <w:rFonts w:ascii="GHEA Grapalat" w:hAnsi="GHEA Grapalat"/>
          <w:i w:val="0"/>
          <w:lang w:val="hy-AM"/>
        </w:rPr>
        <w:t xml:space="preserve"> </w:t>
      </w:r>
      <w:r w:rsidR="00B61DCC" w:rsidRPr="003131B7">
        <w:rPr>
          <w:rStyle w:val="af1"/>
          <w:rFonts w:ascii="GHEA Grapalat" w:hAnsi="GHEA Grapalat" w:cs="Sylfaen"/>
          <w:i w:val="0"/>
          <w:lang w:val="hy-AM"/>
        </w:rPr>
        <w:t>իրականացնում</w:t>
      </w:r>
      <w:r w:rsidR="00B61DCC" w:rsidRPr="003131B7">
        <w:rPr>
          <w:rStyle w:val="af1"/>
          <w:rFonts w:ascii="GHEA Grapalat" w:hAnsi="GHEA Grapalat"/>
          <w:i w:val="0"/>
          <w:lang w:val="hy-AM"/>
        </w:rPr>
        <w:t xml:space="preserve"> </w:t>
      </w:r>
      <w:r w:rsidR="00B61DCC" w:rsidRPr="003131B7">
        <w:rPr>
          <w:rStyle w:val="af1"/>
          <w:rFonts w:ascii="GHEA Grapalat" w:hAnsi="GHEA Grapalat" w:cs="Sylfaen"/>
          <w:i w:val="0"/>
          <w:lang w:val="hy-AM"/>
        </w:rPr>
        <w:t>են</w:t>
      </w:r>
      <w:r w:rsidR="00B61DCC" w:rsidRPr="003131B7">
        <w:rPr>
          <w:rStyle w:val="af1"/>
          <w:rFonts w:ascii="GHEA Grapalat" w:hAnsi="GHEA Grapalat"/>
          <w:i w:val="0"/>
          <w:lang w:val="hy-AM"/>
        </w:rPr>
        <w:t xml:space="preserve"> </w:t>
      </w:r>
      <w:r w:rsidR="00B61DCC" w:rsidRPr="003131B7">
        <w:rPr>
          <w:rStyle w:val="af1"/>
          <w:rFonts w:ascii="GHEA Grapalat" w:hAnsi="GHEA Grapalat" w:cs="Sylfaen"/>
          <w:i w:val="0"/>
          <w:lang w:val="hy-AM"/>
        </w:rPr>
        <w:t>կազմակերպության</w:t>
      </w:r>
      <w:r w:rsidR="00B61DCC" w:rsidRPr="003131B7">
        <w:rPr>
          <w:rStyle w:val="af1"/>
          <w:rFonts w:ascii="GHEA Grapalat" w:hAnsi="GHEA Grapalat"/>
          <w:i w:val="0"/>
          <w:lang w:val="hy-AM"/>
        </w:rPr>
        <w:t xml:space="preserve"> </w:t>
      </w:r>
      <w:r w:rsidR="00B61DCC" w:rsidRPr="003131B7">
        <w:rPr>
          <w:rStyle w:val="af1"/>
          <w:rFonts w:ascii="GHEA Grapalat" w:hAnsi="GHEA Grapalat" w:cs="Sylfaen"/>
          <w:i w:val="0"/>
          <w:lang w:val="hy-AM"/>
        </w:rPr>
        <w:t>հիմնադիրը</w:t>
      </w:r>
      <w:r w:rsidR="003131B7" w:rsidRPr="003131B7">
        <w:rPr>
          <w:rStyle w:val="af1"/>
          <w:rFonts w:ascii="GHEA Grapalat" w:hAnsi="GHEA Grapalat" w:cs="Sylfaen"/>
          <w:i w:val="0"/>
          <w:lang w:val="hy-AM"/>
        </w:rPr>
        <w:t>՝</w:t>
      </w:r>
      <w:r w:rsidR="00B61DCC" w:rsidRPr="003131B7">
        <w:rPr>
          <w:rStyle w:val="af1"/>
          <w:rFonts w:ascii="GHEA Grapalat" w:hAnsi="GHEA Grapalat"/>
          <w:i w:val="0"/>
          <w:lang w:val="hy-AM"/>
        </w:rPr>
        <w:t xml:space="preserve"> </w:t>
      </w:r>
      <w:r w:rsidR="003131B7" w:rsidRPr="003131B7">
        <w:rPr>
          <w:rFonts w:ascii="GHEA Grapalat" w:hAnsi="GHEA Grapalat" w:cs="Sylfaen"/>
          <w:lang w:val="hy-AM"/>
        </w:rPr>
        <w:t>իր</w:t>
      </w:r>
      <w:r w:rsidR="003131B7" w:rsidRPr="003131B7">
        <w:rPr>
          <w:rFonts w:ascii="GHEA Grapalat" w:hAnsi="GHEA Grapalat"/>
          <w:lang w:val="hy-AM"/>
        </w:rPr>
        <w:t xml:space="preserve"> </w:t>
      </w:r>
      <w:r w:rsidR="003131B7" w:rsidRPr="003131B7">
        <w:rPr>
          <w:rFonts w:ascii="GHEA Grapalat" w:hAnsi="GHEA Grapalat" w:cs="Sylfaen"/>
          <w:lang w:val="hy-AM"/>
        </w:rPr>
        <w:t>կողմից</w:t>
      </w:r>
      <w:r w:rsidR="003131B7" w:rsidRPr="003131B7">
        <w:rPr>
          <w:rFonts w:ascii="GHEA Grapalat" w:hAnsi="GHEA Grapalat"/>
          <w:lang w:val="hy-AM"/>
        </w:rPr>
        <w:t xml:space="preserve"> </w:t>
      </w:r>
      <w:r w:rsidR="003131B7" w:rsidRPr="003131B7">
        <w:rPr>
          <w:rFonts w:ascii="GHEA Grapalat" w:hAnsi="GHEA Grapalat" w:cs="Sylfaen"/>
          <w:lang w:val="hy-AM"/>
        </w:rPr>
        <w:t>նշանակված</w:t>
      </w:r>
      <w:r w:rsidR="003131B7" w:rsidRPr="003131B7">
        <w:rPr>
          <w:rFonts w:ascii="GHEA Grapalat" w:hAnsi="GHEA Grapalat"/>
          <w:lang w:val="hy-AM"/>
        </w:rPr>
        <w:t xml:space="preserve"> </w:t>
      </w:r>
      <w:r w:rsidR="003131B7" w:rsidRPr="003131B7">
        <w:rPr>
          <w:rFonts w:ascii="GHEA Grapalat" w:hAnsi="GHEA Grapalat" w:cs="Sylfaen"/>
          <w:lang w:val="hy-AM"/>
        </w:rPr>
        <w:t>գործադիր</w:t>
      </w:r>
      <w:r w:rsidR="003131B7" w:rsidRPr="003131B7">
        <w:rPr>
          <w:rFonts w:ascii="GHEA Grapalat" w:hAnsi="GHEA Grapalat"/>
          <w:lang w:val="hy-AM"/>
        </w:rPr>
        <w:t xml:space="preserve"> </w:t>
      </w:r>
      <w:r w:rsidR="003131B7" w:rsidRPr="003131B7">
        <w:rPr>
          <w:rFonts w:ascii="GHEA Grapalat" w:hAnsi="GHEA Grapalat" w:cs="Sylfaen"/>
          <w:lang w:val="hy-AM"/>
        </w:rPr>
        <w:t>մարմնի</w:t>
      </w:r>
      <w:r w:rsidR="003131B7" w:rsidRPr="003131B7">
        <w:rPr>
          <w:rFonts w:ascii="GHEA Grapalat" w:hAnsi="GHEA Grapalat"/>
          <w:lang w:val="hy-AM"/>
        </w:rPr>
        <w:t xml:space="preserve">` </w:t>
      </w:r>
      <w:r w:rsidR="003131B7" w:rsidRPr="003131B7">
        <w:rPr>
          <w:rFonts w:ascii="GHEA Grapalat" w:hAnsi="GHEA Grapalat" w:cs="Sylfaen"/>
          <w:lang w:val="hy-AM"/>
        </w:rPr>
        <w:t>կազմակերպության</w:t>
      </w:r>
      <w:r w:rsidR="003131B7" w:rsidRPr="003131B7">
        <w:rPr>
          <w:rFonts w:ascii="GHEA Grapalat" w:hAnsi="GHEA Grapalat"/>
          <w:lang w:val="hy-AM"/>
        </w:rPr>
        <w:t xml:space="preserve"> </w:t>
      </w:r>
      <w:r w:rsidR="003131B7" w:rsidRPr="003131B7">
        <w:rPr>
          <w:rFonts w:ascii="GHEA Grapalat" w:hAnsi="GHEA Grapalat" w:cs="Sylfaen"/>
          <w:lang w:val="hy-AM"/>
        </w:rPr>
        <w:t>տնօրենի</w:t>
      </w:r>
      <w:r w:rsidR="003131B7" w:rsidRPr="003131B7">
        <w:rPr>
          <w:rFonts w:ascii="GHEA Grapalat" w:hAnsi="GHEA Grapalat"/>
          <w:lang w:val="hy-AM"/>
        </w:rPr>
        <w:t xml:space="preserve"> </w:t>
      </w:r>
      <w:r w:rsidR="003131B7" w:rsidRPr="003131B7">
        <w:rPr>
          <w:rFonts w:ascii="GHEA Grapalat" w:hAnsi="GHEA Grapalat" w:cs="Sylfaen"/>
          <w:lang w:val="hy-AM"/>
        </w:rPr>
        <w:t>միջոցով</w:t>
      </w:r>
      <w:r w:rsidR="003131B7" w:rsidRPr="003131B7">
        <w:rPr>
          <w:rFonts w:ascii="GHEA Grapalat" w:hAnsi="GHEA Grapalat"/>
          <w:lang w:val="hy-AM"/>
        </w:rPr>
        <w:t xml:space="preserve"> (</w:t>
      </w:r>
      <w:r w:rsidR="003131B7" w:rsidRPr="003131B7">
        <w:rPr>
          <w:rFonts w:ascii="GHEA Grapalat" w:hAnsi="GHEA Grapalat" w:cs="Sylfaen"/>
          <w:lang w:val="hy-AM"/>
        </w:rPr>
        <w:t>այսուհետ</w:t>
      </w:r>
      <w:r w:rsidR="003131B7" w:rsidRPr="003131B7">
        <w:rPr>
          <w:rFonts w:ascii="GHEA Grapalat" w:hAnsi="GHEA Grapalat"/>
          <w:lang w:val="hy-AM"/>
        </w:rPr>
        <w:t xml:space="preserve">` </w:t>
      </w:r>
      <w:r w:rsidR="003131B7" w:rsidRPr="003131B7">
        <w:rPr>
          <w:rFonts w:ascii="GHEA Grapalat" w:hAnsi="GHEA Grapalat" w:cs="Sylfaen"/>
          <w:lang w:val="hy-AM"/>
        </w:rPr>
        <w:t>Տնօրեն</w:t>
      </w:r>
      <w:r w:rsidR="003131B7" w:rsidRPr="003131B7">
        <w:rPr>
          <w:rFonts w:ascii="GHEA Grapalat" w:hAnsi="GHEA Grapalat"/>
          <w:lang w:val="hy-AM"/>
        </w:rPr>
        <w:t xml:space="preserve">): </w:t>
      </w:r>
    </w:p>
    <w:p w:rsidR="00B61DCC" w:rsidRPr="00097A26" w:rsidRDefault="003131B7" w:rsidP="00B61DCC">
      <w:pPr>
        <w:widowControl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/>
          <w:i w:val="0"/>
        </w:rPr>
        <w:t>18</w:t>
      </w:r>
      <w:r w:rsidR="00B61DCC" w:rsidRPr="00097A26">
        <w:rPr>
          <w:rStyle w:val="af1"/>
          <w:rFonts w:ascii="GHEA Grapalat" w:hAnsi="GHEA Grapalat"/>
          <w:i w:val="0"/>
        </w:rPr>
        <w:t xml:space="preserve">. </w:t>
      </w:r>
      <w:r w:rsidR="00B61DCC" w:rsidRPr="00097A26">
        <w:rPr>
          <w:rStyle w:val="af1"/>
          <w:rFonts w:ascii="GHEA Grapalat" w:hAnsi="GHEA Grapalat" w:cs="Sylfaen"/>
          <w:i w:val="0"/>
        </w:rPr>
        <w:t>Հիմնադիրն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ունի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գործունեությանը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և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կառավարմանը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վերաբերող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ցանկացած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հարց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վերջնականապես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լուծելու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իրավունք</w:t>
      </w:r>
      <w:r w:rsidR="00B61DCC" w:rsidRPr="00097A26">
        <w:rPr>
          <w:rStyle w:val="af1"/>
          <w:rFonts w:ascii="GHEA Grapalat" w:hAnsi="GHEA Grapalat"/>
          <w:i w:val="0"/>
        </w:rPr>
        <w:t xml:space="preserve">` </w:t>
      </w:r>
      <w:r w:rsidR="00B61DCC" w:rsidRPr="00097A26">
        <w:rPr>
          <w:rStyle w:val="af1"/>
          <w:rFonts w:ascii="GHEA Grapalat" w:hAnsi="GHEA Grapalat" w:cs="Sylfaen"/>
          <w:i w:val="0"/>
        </w:rPr>
        <w:t>բացառությամբ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օրենքով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նախատեսված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դեպքերի</w:t>
      </w:r>
      <w:r w:rsidR="00B61DCC" w:rsidRPr="00097A26">
        <w:rPr>
          <w:rStyle w:val="af1"/>
          <w:rFonts w:ascii="GHEA Grapalat" w:hAnsi="GHEA Grapalat"/>
          <w:i w:val="0"/>
        </w:rPr>
        <w:t xml:space="preserve">: </w:t>
      </w:r>
    </w:p>
    <w:p w:rsidR="00B61DCC" w:rsidRPr="00097A26" w:rsidRDefault="00B61DCC" w:rsidP="00B61DCC">
      <w:pPr>
        <w:widowControl/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/>
          <w:i w:val="0"/>
        </w:rPr>
        <w:t>1</w:t>
      </w:r>
      <w:r w:rsidR="00FB1D80">
        <w:rPr>
          <w:rStyle w:val="af1"/>
          <w:rFonts w:ascii="GHEA Grapalat" w:hAnsi="GHEA Grapalat"/>
          <w:i w:val="0"/>
        </w:rPr>
        <w:t>9</w:t>
      </w:r>
      <w:r w:rsidRPr="00097A26">
        <w:rPr>
          <w:rStyle w:val="af1"/>
          <w:rFonts w:ascii="GHEA Grapalat" w:hAnsi="GHEA Grapalat"/>
          <w:i w:val="0"/>
        </w:rPr>
        <w:t xml:space="preserve">. </w:t>
      </w:r>
      <w:r w:rsidRPr="00097A26">
        <w:rPr>
          <w:rStyle w:val="af1"/>
          <w:rFonts w:ascii="GHEA Grapalat" w:hAnsi="GHEA Grapalat" w:cs="Sylfaen"/>
        </w:rPr>
        <w:t>Հիմնադրի</w:t>
      </w:r>
      <w:r w:rsidRPr="00097A26">
        <w:rPr>
          <w:rStyle w:val="af1"/>
          <w:rFonts w:ascii="GHEA Grapalat" w:hAnsi="GHEA Grapalat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բացառիկ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լիազորություններն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են</w:t>
      </w:r>
      <w:r w:rsidRPr="00097A26">
        <w:rPr>
          <w:rStyle w:val="af1"/>
          <w:rFonts w:ascii="GHEA Grapalat" w:hAnsi="GHEA Grapalat"/>
          <w:i w:val="0"/>
        </w:rPr>
        <w:t>`</w:t>
      </w:r>
    </w:p>
    <w:p w:rsidR="00B61DCC" w:rsidRPr="00097A26" w:rsidRDefault="00B61DCC" w:rsidP="00B61DCC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/>
          <w:i w:val="0"/>
        </w:rPr>
        <w:lastRenderedPageBreak/>
        <w:t xml:space="preserve">1) </w:t>
      </w:r>
      <w:r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հիմնադրումը</w:t>
      </w:r>
      <w:r w:rsidRPr="00097A26">
        <w:rPr>
          <w:rStyle w:val="af1"/>
          <w:rFonts w:ascii="GHEA Grapalat" w:hAnsi="GHEA Grapalat"/>
          <w:i w:val="0"/>
        </w:rPr>
        <w:t>.</w:t>
      </w:r>
    </w:p>
    <w:p w:rsidR="00B61DCC" w:rsidRPr="00097A26" w:rsidRDefault="00B61DCC" w:rsidP="00B61DCC">
      <w:pPr>
        <w:widowControl/>
        <w:ind w:left="630" w:hanging="255"/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/>
          <w:i w:val="0"/>
        </w:rPr>
        <w:t xml:space="preserve">2) </w:t>
      </w:r>
      <w:r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գործունեության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առարկայի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և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նպատակների</w:t>
      </w:r>
      <w:r w:rsidRPr="00097A26">
        <w:rPr>
          <w:rStyle w:val="af1"/>
          <w:rFonts w:ascii="GHEA Grapalat" w:hAnsi="GHEA Grapalat"/>
          <w:i w:val="0"/>
        </w:rPr>
        <w:t xml:space="preserve">, </w:t>
      </w:r>
      <w:r w:rsidRPr="00097A26">
        <w:rPr>
          <w:rStyle w:val="af1"/>
          <w:rFonts w:ascii="GHEA Grapalat" w:hAnsi="GHEA Grapalat" w:cs="Sylfaen"/>
          <w:i w:val="0"/>
        </w:rPr>
        <w:t>այդ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թվում</w:t>
      </w:r>
      <w:r w:rsidRPr="00097A26">
        <w:rPr>
          <w:rStyle w:val="af1"/>
          <w:rFonts w:ascii="GHEA Grapalat" w:hAnsi="GHEA Grapalat"/>
          <w:i w:val="0"/>
        </w:rPr>
        <w:t xml:space="preserve">` </w:t>
      </w:r>
      <w:r w:rsidRPr="00097A26">
        <w:rPr>
          <w:rStyle w:val="af1"/>
          <w:rFonts w:ascii="GHEA Grapalat" w:hAnsi="GHEA Grapalat" w:cs="Sylfaen"/>
          <w:i w:val="0"/>
        </w:rPr>
        <w:t>նրա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կողմից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իրականացվող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ձեռնարկատիրական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գործունեության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տեսակների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սահմանումը</w:t>
      </w:r>
      <w:r w:rsidRPr="00097A26">
        <w:rPr>
          <w:rStyle w:val="af1"/>
          <w:rFonts w:ascii="GHEA Grapalat" w:hAnsi="GHEA Grapalat"/>
          <w:i w:val="0"/>
        </w:rPr>
        <w:t>.</w:t>
      </w:r>
    </w:p>
    <w:p w:rsidR="00B61DCC" w:rsidRPr="00097A26" w:rsidRDefault="00B61DCC" w:rsidP="00B61DCC">
      <w:pPr>
        <w:widowControl/>
        <w:tabs>
          <w:tab w:val="left" w:pos="360"/>
        </w:tabs>
        <w:ind w:left="360" w:firstLine="15"/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/>
          <w:i w:val="0"/>
        </w:rPr>
        <w:t>3)</w:t>
      </w:r>
      <w:r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կանոնադրության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հաստատումը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և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դրանում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>
        <w:rPr>
          <w:rStyle w:val="af1"/>
          <w:rFonts w:ascii="GHEA Grapalat" w:hAnsi="GHEA Grapalat"/>
          <w:i w:val="0"/>
        </w:rPr>
        <w:t xml:space="preserve">  </w:t>
      </w:r>
      <w:r>
        <w:rPr>
          <w:rStyle w:val="af1"/>
          <w:rFonts w:ascii="GHEA Grapalat" w:hAnsi="GHEA Grapalat"/>
          <w:i w:val="0"/>
        </w:rPr>
        <w:br/>
        <w:t xml:space="preserve">   </w:t>
      </w:r>
      <w:r w:rsidRPr="00097A26">
        <w:rPr>
          <w:rStyle w:val="af1"/>
          <w:rFonts w:ascii="GHEA Grapalat" w:hAnsi="GHEA Grapalat" w:cs="Sylfaen"/>
          <w:i w:val="0"/>
        </w:rPr>
        <w:t>փոփոխությունների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կատարումը</w:t>
      </w:r>
      <w:r w:rsidRPr="00097A26">
        <w:rPr>
          <w:rStyle w:val="af1"/>
          <w:rFonts w:ascii="GHEA Grapalat" w:hAnsi="GHEA Grapalat"/>
          <w:i w:val="0"/>
        </w:rPr>
        <w:t>.</w:t>
      </w:r>
    </w:p>
    <w:p w:rsidR="00B61DCC" w:rsidRPr="00097A26" w:rsidRDefault="00B61DCC" w:rsidP="00B61DCC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/>
          <w:i w:val="0"/>
        </w:rPr>
        <w:t xml:space="preserve">4) </w:t>
      </w:r>
      <w:r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վերակազմակերպումն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ու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լուծարումը</w:t>
      </w:r>
    </w:p>
    <w:p w:rsidR="00B61DCC" w:rsidRPr="00097A26" w:rsidRDefault="00B61DCC" w:rsidP="00B61DCC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/>
          <w:i w:val="0"/>
        </w:rPr>
        <w:t>5)</w:t>
      </w:r>
      <w:r w:rsidRPr="00097A26">
        <w:rPr>
          <w:rStyle w:val="af1"/>
          <w:rFonts w:ascii="GHEA Grapalat" w:hAnsi="GHEA Grapalat" w:cs="Sylfaen"/>
          <w:i w:val="0"/>
        </w:rPr>
        <w:t>կազմակերպությանը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սեփականության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իրավունքով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հանձնվող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և</w:t>
      </w:r>
      <w:r w:rsidRPr="00097A26">
        <w:rPr>
          <w:rStyle w:val="af1"/>
          <w:rFonts w:ascii="GHEA Grapalat" w:hAnsi="GHEA Grapalat"/>
          <w:i w:val="0"/>
        </w:rPr>
        <w:t xml:space="preserve"> (</w:t>
      </w:r>
      <w:r w:rsidRPr="00097A26">
        <w:rPr>
          <w:rStyle w:val="af1"/>
          <w:rFonts w:ascii="GHEA Grapalat" w:hAnsi="GHEA Grapalat" w:cs="Sylfaen"/>
          <w:i w:val="0"/>
        </w:rPr>
        <w:t>կամ</w:t>
      </w:r>
      <w:r w:rsidRPr="00097A26">
        <w:rPr>
          <w:rStyle w:val="af1"/>
          <w:rFonts w:ascii="GHEA Grapalat" w:hAnsi="GHEA Grapalat"/>
          <w:i w:val="0"/>
        </w:rPr>
        <w:t xml:space="preserve">) </w:t>
      </w:r>
      <w:r w:rsidRPr="00097A26">
        <w:rPr>
          <w:rStyle w:val="af1"/>
          <w:rFonts w:ascii="GHEA Grapalat" w:hAnsi="GHEA Grapalat" w:cs="Sylfaen"/>
          <w:i w:val="0"/>
        </w:rPr>
        <w:t>ամրացվող</w:t>
      </w:r>
      <w:r w:rsidRPr="00097A26">
        <w:rPr>
          <w:rStyle w:val="af1"/>
          <w:rFonts w:ascii="GHEA Grapalat" w:hAnsi="GHEA Grapalat"/>
          <w:i w:val="0"/>
        </w:rPr>
        <w:t xml:space="preserve">` </w:t>
      </w:r>
      <w:r>
        <w:rPr>
          <w:rStyle w:val="af1"/>
          <w:rFonts w:ascii="GHEA Grapalat" w:hAnsi="GHEA Grapalat"/>
          <w:i w:val="0"/>
        </w:rPr>
        <w:br/>
        <w:t xml:space="preserve">        </w:t>
      </w:r>
      <w:r w:rsidRPr="00097A26">
        <w:rPr>
          <w:rStyle w:val="af1"/>
          <w:rFonts w:ascii="GHEA Grapalat" w:hAnsi="GHEA Grapalat" w:cs="Sylfaen"/>
          <w:i w:val="0"/>
        </w:rPr>
        <w:t>համայնքին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պատկանող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գույքի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կազմի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հաստատումը</w:t>
      </w:r>
      <w:r w:rsidRPr="00097A26">
        <w:rPr>
          <w:rStyle w:val="af1"/>
          <w:rFonts w:ascii="GHEA Grapalat" w:hAnsi="GHEA Grapalat"/>
          <w:i w:val="0"/>
        </w:rPr>
        <w:t>.</w:t>
      </w:r>
    </w:p>
    <w:p w:rsidR="00B61DCC" w:rsidRPr="00097A26" w:rsidRDefault="0068346D" w:rsidP="00B61DCC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/>
          <w:i w:val="0"/>
        </w:rPr>
        <w:t>6)</w:t>
      </w:r>
      <w:r w:rsidR="00B61DCC"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լուծարման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հանձնաժողովի ստեղծումը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և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լուծարման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>
        <w:rPr>
          <w:rStyle w:val="af1"/>
          <w:rFonts w:ascii="GHEA Grapalat" w:hAnsi="GHEA Grapalat"/>
          <w:i w:val="0"/>
        </w:rPr>
        <w:br/>
        <w:t xml:space="preserve">         </w:t>
      </w:r>
      <w:r w:rsidR="00B61DCC" w:rsidRPr="00097A26">
        <w:rPr>
          <w:rStyle w:val="af1"/>
          <w:rFonts w:ascii="GHEA Grapalat" w:hAnsi="GHEA Grapalat" w:cs="Sylfaen"/>
          <w:i w:val="0"/>
        </w:rPr>
        <w:t>հաշվեկշիռի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հաստատումը</w:t>
      </w:r>
      <w:r w:rsidR="00B61DCC" w:rsidRPr="00097A26">
        <w:rPr>
          <w:rStyle w:val="af1"/>
          <w:rFonts w:ascii="GHEA Grapalat" w:hAnsi="GHEA Grapalat"/>
          <w:i w:val="0"/>
        </w:rPr>
        <w:t xml:space="preserve">. </w:t>
      </w:r>
    </w:p>
    <w:p w:rsidR="00B61DCC" w:rsidRPr="00097A26" w:rsidRDefault="00B61DCC" w:rsidP="00B61DCC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/>
          <w:i w:val="0"/>
        </w:rPr>
        <w:t xml:space="preserve">7) </w:t>
      </w:r>
      <w:r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կառավարման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համակարգի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սահմանումը</w:t>
      </w:r>
      <w:r w:rsidRPr="00097A26">
        <w:rPr>
          <w:rStyle w:val="af1"/>
          <w:rFonts w:ascii="GHEA Grapalat" w:hAnsi="GHEA Grapalat"/>
          <w:i w:val="0"/>
        </w:rPr>
        <w:t>.</w:t>
      </w:r>
    </w:p>
    <w:p w:rsidR="00B61DCC" w:rsidRPr="00097A26" w:rsidRDefault="00B61DCC" w:rsidP="00B61DCC">
      <w:pPr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/>
          <w:i w:val="0"/>
        </w:rPr>
        <w:t xml:space="preserve">     </w:t>
      </w:r>
      <w:r w:rsidRPr="00097A26">
        <w:rPr>
          <w:rStyle w:val="af1"/>
          <w:rFonts w:ascii="GHEA Grapalat" w:hAnsi="GHEA Grapalat"/>
          <w:i w:val="0"/>
        </w:rPr>
        <w:t xml:space="preserve">8) </w:t>
      </w:r>
      <w:r w:rsidRPr="00097A26">
        <w:rPr>
          <w:rStyle w:val="af1"/>
          <w:rFonts w:ascii="GHEA Grapalat" w:hAnsi="GHEA Grapalat" w:cs="Sylfaen"/>
          <w:i w:val="0"/>
        </w:rPr>
        <w:t>Հայաստանի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Հանրապետության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օրենսդրությամբ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և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սույն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կանոնադրությամբ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նախատեսված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այլ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հարցերի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լուծումը</w:t>
      </w:r>
      <w:r w:rsidRPr="00097A26">
        <w:rPr>
          <w:rStyle w:val="af1"/>
          <w:rFonts w:ascii="GHEA Grapalat" w:hAnsi="GHEA Grapalat"/>
          <w:i w:val="0"/>
        </w:rPr>
        <w:t xml:space="preserve">: </w:t>
      </w:r>
    </w:p>
    <w:p w:rsidR="00B61DCC" w:rsidRPr="00097A26" w:rsidRDefault="00FB1D80" w:rsidP="00B61DCC">
      <w:pPr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/>
          <w:i w:val="0"/>
        </w:rPr>
        <w:t>20</w:t>
      </w:r>
      <w:r w:rsidR="00B61DCC" w:rsidRPr="00097A26">
        <w:rPr>
          <w:rStyle w:val="af1"/>
          <w:rFonts w:ascii="GHEA Grapalat" w:hAnsi="GHEA Grapalat"/>
          <w:i w:val="0"/>
        </w:rPr>
        <w:t xml:space="preserve">. </w:t>
      </w:r>
      <w:r w:rsidR="00B61DCC" w:rsidRPr="00097A26">
        <w:rPr>
          <w:rStyle w:val="af1"/>
          <w:rFonts w:ascii="GHEA Grapalat" w:hAnsi="GHEA Grapalat" w:cs="Sylfaen"/>
          <w:i w:val="0"/>
        </w:rPr>
        <w:t>Համայնքի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ղեկավարն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իրականացնում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է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ընդհանուր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կառավարումը</w:t>
      </w:r>
      <w:r w:rsidR="00B61DCC" w:rsidRPr="00097A26">
        <w:rPr>
          <w:rStyle w:val="af1"/>
          <w:rFonts w:ascii="GHEA Grapalat" w:hAnsi="GHEA Grapalat"/>
          <w:i w:val="0"/>
        </w:rPr>
        <w:t xml:space="preserve">, </w:t>
      </w:r>
      <w:r w:rsidR="00B61DCC" w:rsidRPr="00097A26">
        <w:rPr>
          <w:rStyle w:val="af1"/>
          <w:rFonts w:ascii="GHEA Grapalat" w:hAnsi="GHEA Grapalat" w:cs="Sylfaen"/>
          <w:i w:val="0"/>
        </w:rPr>
        <w:t>ապահովում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նրա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բնականոն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գործունեությունը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և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պատասխանատվություն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է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կրում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դրանց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չկատարման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կամ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ոչ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պատշաճ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կատարման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համար</w:t>
      </w:r>
      <w:r w:rsidR="00B61DCC" w:rsidRPr="00097A26">
        <w:rPr>
          <w:rStyle w:val="af1"/>
          <w:rFonts w:ascii="GHEA Grapalat" w:hAnsi="GHEA Grapalat"/>
          <w:i w:val="0"/>
        </w:rPr>
        <w:t xml:space="preserve">: </w:t>
      </w:r>
    </w:p>
    <w:p w:rsidR="00B61DCC" w:rsidRPr="00097A26" w:rsidRDefault="00FB1D80" w:rsidP="00B61DCC">
      <w:pPr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/>
          <w:i w:val="0"/>
        </w:rPr>
        <w:t>21</w:t>
      </w:r>
      <w:r w:rsidR="00B61DCC" w:rsidRPr="00097A26">
        <w:rPr>
          <w:rStyle w:val="af1"/>
          <w:rFonts w:ascii="GHEA Grapalat" w:hAnsi="GHEA Grapalat"/>
          <w:i w:val="0"/>
        </w:rPr>
        <w:t xml:space="preserve">. </w:t>
      </w:r>
      <w:r w:rsidR="00B61DCC" w:rsidRPr="00097A26">
        <w:rPr>
          <w:rStyle w:val="af1"/>
          <w:rFonts w:ascii="GHEA Grapalat" w:hAnsi="GHEA Grapalat" w:cs="Sylfaen"/>
        </w:rPr>
        <w:t>Համայնքի</w:t>
      </w:r>
      <w:r w:rsidR="00B61DCC" w:rsidRPr="00097A26">
        <w:rPr>
          <w:rStyle w:val="af1"/>
          <w:rFonts w:ascii="GHEA Grapalat" w:hAnsi="GHEA Grapalat"/>
        </w:rPr>
        <w:t xml:space="preserve"> </w:t>
      </w:r>
      <w:r w:rsidR="00B61DCC" w:rsidRPr="00097A26">
        <w:rPr>
          <w:rStyle w:val="af1"/>
          <w:rFonts w:ascii="GHEA Grapalat" w:hAnsi="GHEA Grapalat" w:cs="Sylfaen"/>
        </w:rPr>
        <w:t>ղեկավարը</w:t>
      </w:r>
      <w:r w:rsidR="00B61DCC" w:rsidRPr="00097A26">
        <w:rPr>
          <w:rStyle w:val="af1"/>
          <w:rFonts w:ascii="GHEA Grapalat" w:hAnsi="GHEA Grapalat"/>
          <w:i w:val="0"/>
        </w:rPr>
        <w:t>`</w:t>
      </w:r>
    </w:p>
    <w:p w:rsidR="00B61DCC" w:rsidRPr="00097A26" w:rsidRDefault="00B61DCC" w:rsidP="00B61DCC">
      <w:pPr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 w:cs="Sylfaen"/>
          <w:i w:val="0"/>
        </w:rPr>
        <w:t>ա</w:t>
      </w:r>
      <w:r w:rsidRPr="00097A26">
        <w:rPr>
          <w:rStyle w:val="af1"/>
          <w:rFonts w:ascii="GHEA Grapalat" w:hAnsi="GHEA Grapalat"/>
          <w:i w:val="0"/>
        </w:rPr>
        <w:t xml:space="preserve">) </w:t>
      </w:r>
      <w:r w:rsidRPr="00097A26">
        <w:rPr>
          <w:rStyle w:val="af1"/>
          <w:rFonts w:ascii="GHEA Grapalat" w:hAnsi="GHEA Grapalat" w:cs="Sylfaen"/>
          <w:i w:val="0"/>
        </w:rPr>
        <w:t>սույն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կանոնադրությամբ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="00861B4C">
        <w:rPr>
          <w:rStyle w:val="af1"/>
          <w:rFonts w:ascii="GHEA Grapalat" w:hAnsi="GHEA Grapalat"/>
          <w:i w:val="0"/>
        </w:rPr>
        <w:t xml:space="preserve">և օրենքով </w:t>
      </w:r>
      <w:r w:rsidRPr="00097A26">
        <w:rPr>
          <w:rStyle w:val="af1"/>
          <w:rFonts w:ascii="GHEA Grapalat" w:hAnsi="GHEA Grapalat" w:cs="Sylfaen"/>
          <w:i w:val="0"/>
        </w:rPr>
        <w:t>սահմանված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կարգով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իրականացնում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է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կառավարման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մարմինների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ձևավորումը</w:t>
      </w:r>
      <w:r>
        <w:rPr>
          <w:rStyle w:val="af1"/>
          <w:rFonts w:ascii="GHEA Grapalat" w:hAnsi="GHEA Grapalat"/>
          <w:i w:val="0"/>
        </w:rPr>
        <w:t xml:space="preserve">, </w:t>
      </w:r>
      <w:r w:rsidRPr="00097A26">
        <w:rPr>
          <w:rStyle w:val="af1"/>
          <w:rFonts w:ascii="GHEA Grapalat" w:hAnsi="GHEA Grapalat" w:cs="Sylfaen"/>
          <w:i w:val="0"/>
        </w:rPr>
        <w:t>նրանց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լիազորությունների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վաղաժամկետ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դադարեցումը</w:t>
      </w:r>
      <w:r>
        <w:rPr>
          <w:rStyle w:val="af1"/>
          <w:rFonts w:ascii="GHEA Grapalat" w:hAnsi="GHEA Grapalat"/>
          <w:i w:val="0"/>
        </w:rPr>
        <w:t>, ըստ անհրաժեշտության՝ հանդես է գալիս հիմնադրի անունից,</w:t>
      </w:r>
    </w:p>
    <w:p w:rsidR="00B61DCC" w:rsidRPr="00097A26" w:rsidRDefault="00B61DCC" w:rsidP="00B61DCC">
      <w:pPr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 w:cs="Sylfaen"/>
          <w:i w:val="0"/>
        </w:rPr>
        <w:t>բ</w:t>
      </w:r>
      <w:r w:rsidRPr="00097A26">
        <w:rPr>
          <w:rStyle w:val="af1"/>
          <w:rFonts w:ascii="GHEA Grapalat" w:hAnsi="GHEA Grapalat"/>
          <w:i w:val="0"/>
        </w:rPr>
        <w:t xml:space="preserve">) </w:t>
      </w:r>
      <w:r w:rsidRPr="00097A26">
        <w:rPr>
          <w:rStyle w:val="af1"/>
          <w:rFonts w:ascii="GHEA Grapalat" w:hAnsi="GHEA Grapalat" w:cs="Sylfaen"/>
          <w:i w:val="0"/>
        </w:rPr>
        <w:t>վերահսկողություն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է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իրականացնում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գործունեության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նկատմամբ</w:t>
      </w:r>
      <w:r w:rsidRPr="00097A26">
        <w:rPr>
          <w:rStyle w:val="af1"/>
          <w:rFonts w:ascii="GHEA Grapalat" w:hAnsi="GHEA Grapalat"/>
          <w:i w:val="0"/>
        </w:rPr>
        <w:t xml:space="preserve">. </w:t>
      </w:r>
    </w:p>
    <w:p w:rsidR="00B61DCC" w:rsidRPr="00097A26" w:rsidRDefault="00B61DCC" w:rsidP="00B61DCC">
      <w:pPr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 w:cs="Sylfaen"/>
          <w:i w:val="0"/>
        </w:rPr>
        <w:t>գ</w:t>
      </w:r>
      <w:r w:rsidRPr="00097A26">
        <w:rPr>
          <w:rStyle w:val="af1"/>
          <w:rFonts w:ascii="GHEA Grapalat" w:hAnsi="GHEA Grapalat"/>
          <w:i w:val="0"/>
        </w:rPr>
        <w:t xml:space="preserve">) </w:t>
      </w:r>
      <w:r w:rsidRPr="00097A26">
        <w:rPr>
          <w:rStyle w:val="af1"/>
          <w:rFonts w:ascii="GHEA Grapalat" w:hAnsi="GHEA Grapalat" w:cs="Sylfaen"/>
          <w:i w:val="0"/>
        </w:rPr>
        <w:t>կասեցնում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ուժը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կորցրած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է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ճանաչում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տնօրենի</w:t>
      </w:r>
      <w:r w:rsidRPr="00097A26">
        <w:rPr>
          <w:rStyle w:val="af1"/>
          <w:rFonts w:ascii="GHEA Grapalat" w:hAnsi="GHEA Grapalat"/>
          <w:i w:val="0"/>
        </w:rPr>
        <w:t xml:space="preserve">` </w:t>
      </w:r>
      <w:r w:rsidRPr="00097A26">
        <w:rPr>
          <w:rStyle w:val="af1"/>
          <w:rFonts w:ascii="GHEA Grapalat" w:hAnsi="GHEA Grapalat" w:cs="Sylfaen"/>
          <w:i w:val="0"/>
        </w:rPr>
        <w:t>Հայաստանի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Հանրապետության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օրենսդրության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պահանջներին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հակասող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հրամանները</w:t>
      </w:r>
      <w:r w:rsidRPr="00097A26">
        <w:rPr>
          <w:rStyle w:val="af1"/>
          <w:rFonts w:ascii="GHEA Grapalat" w:hAnsi="GHEA Grapalat"/>
          <w:i w:val="0"/>
        </w:rPr>
        <w:t xml:space="preserve">, </w:t>
      </w:r>
      <w:r w:rsidRPr="00097A26">
        <w:rPr>
          <w:rStyle w:val="af1"/>
          <w:rFonts w:ascii="GHEA Grapalat" w:hAnsi="GHEA Grapalat" w:cs="Sylfaen"/>
          <w:i w:val="0"/>
        </w:rPr>
        <w:t>հրահանգները</w:t>
      </w:r>
      <w:r w:rsidRPr="00097A26">
        <w:rPr>
          <w:rStyle w:val="af1"/>
          <w:rFonts w:ascii="GHEA Grapalat" w:hAnsi="GHEA Grapalat"/>
          <w:i w:val="0"/>
        </w:rPr>
        <w:t xml:space="preserve">, </w:t>
      </w:r>
      <w:r w:rsidRPr="00097A26">
        <w:rPr>
          <w:rStyle w:val="af1"/>
          <w:rFonts w:ascii="GHEA Grapalat" w:hAnsi="GHEA Grapalat" w:cs="Sylfaen"/>
          <w:i w:val="0"/>
        </w:rPr>
        <w:t>կարգադրությունները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և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ցուցումները</w:t>
      </w:r>
      <w:r w:rsidRPr="00097A26">
        <w:rPr>
          <w:rStyle w:val="af1"/>
          <w:rFonts w:ascii="GHEA Grapalat" w:hAnsi="GHEA Grapalat"/>
          <w:i w:val="0"/>
        </w:rPr>
        <w:t>.</w:t>
      </w:r>
    </w:p>
    <w:p w:rsidR="00B61DCC" w:rsidRPr="00097A26" w:rsidRDefault="00B61DCC" w:rsidP="00B61DCC">
      <w:pPr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 w:cs="Sylfaen"/>
          <w:i w:val="0"/>
        </w:rPr>
        <w:t>դ</w:t>
      </w:r>
      <w:r w:rsidRPr="00097A26">
        <w:rPr>
          <w:rStyle w:val="af1"/>
          <w:rFonts w:ascii="GHEA Grapalat" w:hAnsi="GHEA Grapalat"/>
          <w:i w:val="0"/>
        </w:rPr>
        <w:t xml:space="preserve">) </w:t>
      </w:r>
      <w:r w:rsidRPr="00097A26">
        <w:rPr>
          <w:rStyle w:val="af1"/>
          <w:rFonts w:ascii="GHEA Grapalat" w:hAnsi="GHEA Grapalat" w:cs="Sylfaen"/>
          <w:i w:val="0"/>
        </w:rPr>
        <w:t>լսում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է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գործունեության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մասին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հաշվետվությունները</w:t>
      </w:r>
      <w:r w:rsidRPr="00097A26">
        <w:rPr>
          <w:rStyle w:val="af1"/>
          <w:rFonts w:ascii="GHEA Grapalat" w:hAnsi="GHEA Grapalat"/>
          <w:i w:val="0"/>
        </w:rPr>
        <w:t xml:space="preserve">, </w:t>
      </w:r>
      <w:r w:rsidRPr="00097A26">
        <w:rPr>
          <w:rStyle w:val="af1"/>
          <w:rFonts w:ascii="GHEA Grapalat" w:hAnsi="GHEA Grapalat" w:cs="Sylfaen"/>
          <w:i w:val="0"/>
        </w:rPr>
        <w:t>քննում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դրա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գործունեության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վերստուգման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արդյունքները</w:t>
      </w:r>
      <w:r w:rsidRPr="00097A26">
        <w:rPr>
          <w:rStyle w:val="af1"/>
          <w:rFonts w:ascii="GHEA Grapalat" w:hAnsi="GHEA Grapalat"/>
          <w:i w:val="0"/>
        </w:rPr>
        <w:t>.</w:t>
      </w:r>
    </w:p>
    <w:p w:rsidR="00B61DCC" w:rsidRPr="00097A26" w:rsidRDefault="00B61DCC" w:rsidP="00B61DCC">
      <w:pPr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 w:cs="Sylfaen"/>
          <w:i w:val="0"/>
        </w:rPr>
        <w:t>ե</w:t>
      </w:r>
      <w:r w:rsidRPr="00097A26">
        <w:rPr>
          <w:rStyle w:val="af1"/>
          <w:rFonts w:ascii="GHEA Grapalat" w:hAnsi="GHEA Grapalat"/>
          <w:i w:val="0"/>
        </w:rPr>
        <w:t xml:space="preserve">) </w:t>
      </w:r>
      <w:r w:rsidRPr="00097A26">
        <w:rPr>
          <w:rStyle w:val="af1"/>
          <w:rFonts w:ascii="GHEA Grapalat" w:hAnsi="GHEA Grapalat" w:cs="Sylfaen"/>
          <w:i w:val="0"/>
        </w:rPr>
        <w:t>վերահսկողություն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է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իրականացնում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կազմակերպությանն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ամրացված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համայնքային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սեփականության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օգտագործման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և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պահպանության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նկատմամբ</w:t>
      </w:r>
      <w:r w:rsidRPr="00097A26">
        <w:rPr>
          <w:rStyle w:val="af1"/>
          <w:rFonts w:ascii="GHEA Grapalat" w:hAnsi="GHEA Grapalat"/>
          <w:i w:val="0"/>
        </w:rPr>
        <w:t>.</w:t>
      </w:r>
    </w:p>
    <w:p w:rsidR="00B61DCC" w:rsidRPr="00097A26" w:rsidRDefault="00B61DCC" w:rsidP="00B61DCC">
      <w:pPr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 w:cs="Sylfaen"/>
          <w:i w:val="0"/>
        </w:rPr>
        <w:t>զ</w:t>
      </w:r>
      <w:r>
        <w:rPr>
          <w:rStyle w:val="af1"/>
          <w:rFonts w:ascii="GHEA Grapalat" w:hAnsi="GHEA Grapalat"/>
          <w:i w:val="0"/>
        </w:rPr>
        <w:t xml:space="preserve">) </w:t>
      </w:r>
      <w:r w:rsidR="00861B4C">
        <w:rPr>
          <w:rStyle w:val="af1"/>
          <w:rFonts w:ascii="GHEA Grapalat" w:hAnsi="GHEA Grapalat" w:cs="Sylfaen"/>
          <w:i w:val="0"/>
        </w:rPr>
        <w:t>Հիմնադրի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որոշմամբ</w:t>
      </w:r>
      <w:r w:rsidRPr="00097A26">
        <w:rPr>
          <w:rStyle w:val="af1"/>
          <w:rFonts w:ascii="GHEA Grapalat" w:hAnsi="GHEA Grapalat"/>
          <w:i w:val="0"/>
        </w:rPr>
        <w:t xml:space="preserve">` </w:t>
      </w:r>
      <w:r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կանոնադրությամբ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նախատեսված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դեպքերում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համաձայնություն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է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տալիս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գույքի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օտարման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վարձակալության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հանձնման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համար</w:t>
      </w:r>
      <w:r w:rsidRPr="00097A26">
        <w:rPr>
          <w:rStyle w:val="af1"/>
          <w:rFonts w:ascii="GHEA Grapalat" w:hAnsi="GHEA Grapalat"/>
          <w:i w:val="0"/>
        </w:rPr>
        <w:t>.</w:t>
      </w:r>
    </w:p>
    <w:p w:rsidR="00B61DCC" w:rsidRPr="00097A26" w:rsidRDefault="00B61DCC" w:rsidP="00B61DCC">
      <w:pPr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 w:cs="Sylfaen"/>
          <w:i w:val="0"/>
        </w:rPr>
        <w:t>է</w:t>
      </w:r>
      <w:r w:rsidRPr="00097A26">
        <w:rPr>
          <w:rStyle w:val="af1"/>
          <w:rFonts w:ascii="GHEA Grapalat" w:hAnsi="GHEA Grapalat"/>
          <w:i w:val="0"/>
        </w:rPr>
        <w:t xml:space="preserve">) </w:t>
      </w:r>
      <w:r w:rsidRPr="00097A26">
        <w:rPr>
          <w:rStyle w:val="af1"/>
          <w:rFonts w:ascii="GHEA Grapalat" w:hAnsi="GHEA Grapalat" w:cs="Sylfaen"/>
          <w:i w:val="0"/>
        </w:rPr>
        <w:t>հաստատում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է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տարեկան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հաշվետվությունները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և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տարեկան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հաշվեկշիռը</w:t>
      </w:r>
      <w:r w:rsidRPr="00097A26">
        <w:rPr>
          <w:rStyle w:val="af1"/>
          <w:rFonts w:ascii="GHEA Grapalat" w:hAnsi="GHEA Grapalat"/>
          <w:i w:val="0"/>
        </w:rPr>
        <w:t xml:space="preserve">. </w:t>
      </w:r>
    </w:p>
    <w:p w:rsidR="00B61DCC" w:rsidRPr="00097A26" w:rsidRDefault="00B61DCC" w:rsidP="00B61DCC">
      <w:pPr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 w:cs="Sylfaen"/>
          <w:i w:val="0"/>
        </w:rPr>
        <w:t>ը</w:t>
      </w:r>
      <w:r w:rsidRPr="00097A26">
        <w:rPr>
          <w:rStyle w:val="af1"/>
          <w:rFonts w:ascii="GHEA Grapalat" w:hAnsi="GHEA Grapalat"/>
          <w:i w:val="0"/>
        </w:rPr>
        <w:t xml:space="preserve">) </w:t>
      </w:r>
      <w:r w:rsidRPr="00097A26">
        <w:rPr>
          <w:rStyle w:val="af1"/>
          <w:rFonts w:ascii="GHEA Grapalat" w:hAnsi="GHEA Grapalat" w:cs="Sylfaen"/>
          <w:i w:val="0"/>
        </w:rPr>
        <w:t>իրականացնում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է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Հայաստանի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Հանրապետության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օրենսդրությամբ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և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կանոնադրությամբ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նախատեսված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այլ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գործառույթներ</w:t>
      </w:r>
      <w:r w:rsidRPr="00097A26">
        <w:rPr>
          <w:rStyle w:val="af1"/>
          <w:rFonts w:ascii="GHEA Grapalat" w:hAnsi="GHEA Grapalat"/>
          <w:i w:val="0"/>
        </w:rPr>
        <w:t>:</w:t>
      </w:r>
    </w:p>
    <w:p w:rsidR="00B61DCC" w:rsidRPr="00097A26" w:rsidRDefault="00FB1D80" w:rsidP="00B61DCC">
      <w:pPr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/>
          <w:i w:val="0"/>
        </w:rPr>
        <w:t>22</w:t>
      </w:r>
      <w:r w:rsidR="00B61DCC" w:rsidRPr="00097A26">
        <w:rPr>
          <w:rStyle w:val="af1"/>
          <w:rFonts w:ascii="GHEA Grapalat" w:hAnsi="GHEA Grapalat"/>
          <w:i w:val="0"/>
        </w:rPr>
        <w:t xml:space="preserve">. </w:t>
      </w:r>
      <w:r w:rsidR="00B61DCC"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գործադիր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մարմինը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տնօրենն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է</w:t>
      </w:r>
      <w:r w:rsidR="00B61DCC" w:rsidRPr="00097A26">
        <w:rPr>
          <w:rStyle w:val="af1"/>
          <w:rFonts w:ascii="GHEA Grapalat" w:hAnsi="GHEA Grapalat"/>
          <w:i w:val="0"/>
        </w:rPr>
        <w:t xml:space="preserve">, </w:t>
      </w:r>
      <w:r w:rsidR="00B61DCC" w:rsidRPr="00097A26">
        <w:rPr>
          <w:rStyle w:val="af1"/>
          <w:rFonts w:ascii="GHEA Grapalat" w:hAnsi="GHEA Grapalat" w:cs="Sylfaen"/>
          <w:i w:val="0"/>
        </w:rPr>
        <w:t>որը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ղեկավարում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է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ընթացիկ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գործունեությունը</w:t>
      </w:r>
      <w:r w:rsidR="00B61DCC" w:rsidRPr="00097A26">
        <w:rPr>
          <w:rStyle w:val="af1"/>
          <w:rFonts w:ascii="GHEA Grapalat" w:hAnsi="GHEA Grapalat"/>
          <w:i w:val="0"/>
        </w:rPr>
        <w:t>:</w:t>
      </w:r>
    </w:p>
    <w:p w:rsidR="00B61DCC" w:rsidRPr="00097A26" w:rsidRDefault="00FB1D80" w:rsidP="00B61DCC">
      <w:pPr>
        <w:tabs>
          <w:tab w:val="left" w:pos="1810"/>
        </w:tabs>
        <w:spacing w:line="276" w:lineRule="auto"/>
        <w:ind w:left="20"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/>
          <w:i w:val="0"/>
        </w:rPr>
        <w:t>23</w:t>
      </w:r>
      <w:r w:rsidR="00B61DCC" w:rsidRPr="00097A26">
        <w:rPr>
          <w:rStyle w:val="af1"/>
          <w:rFonts w:ascii="GHEA Grapalat" w:hAnsi="GHEA Grapalat"/>
          <w:i w:val="0"/>
        </w:rPr>
        <w:t xml:space="preserve">. </w:t>
      </w:r>
      <w:r w:rsidR="00B61DCC" w:rsidRPr="00097A26">
        <w:rPr>
          <w:rStyle w:val="af1"/>
          <w:rFonts w:ascii="GHEA Grapalat" w:hAnsi="GHEA Grapalat" w:cs="Sylfaen"/>
          <w:i w:val="0"/>
        </w:rPr>
        <w:t>Տնօրենն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օրենքներով</w:t>
      </w:r>
      <w:r w:rsidR="00B61DCC" w:rsidRPr="00097A26">
        <w:rPr>
          <w:rStyle w:val="af1"/>
          <w:rFonts w:ascii="GHEA Grapalat" w:hAnsi="GHEA Grapalat"/>
          <w:i w:val="0"/>
        </w:rPr>
        <w:t xml:space="preserve">, </w:t>
      </w:r>
      <w:r w:rsidR="00B61DCC" w:rsidRPr="00097A26">
        <w:rPr>
          <w:rStyle w:val="af1"/>
          <w:rFonts w:ascii="GHEA Grapalat" w:hAnsi="GHEA Grapalat" w:cs="Sylfaen"/>
          <w:i w:val="0"/>
        </w:rPr>
        <w:t>համայնքի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ավագանու և ղեկավարի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որոշումներով</w:t>
      </w:r>
      <w:r w:rsidR="00B61DCC" w:rsidRPr="00097A26">
        <w:rPr>
          <w:rStyle w:val="af1"/>
          <w:rFonts w:ascii="GHEA Grapalat" w:hAnsi="GHEA Grapalat"/>
          <w:i w:val="0"/>
        </w:rPr>
        <w:t xml:space="preserve">, </w:t>
      </w:r>
      <w:r w:rsidR="00B61DCC" w:rsidRPr="00097A26">
        <w:rPr>
          <w:rStyle w:val="af1"/>
          <w:rFonts w:ascii="GHEA Grapalat" w:hAnsi="GHEA Grapalat" w:cs="Sylfaen"/>
          <w:i w:val="0"/>
        </w:rPr>
        <w:t>սույն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կանոնադրությամբ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և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իրեն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վերապահված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լիազորությունների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սահմաններում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ղեկավարում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է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գործունեությունն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ու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կրում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պատասխանատվություն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օրենքների</w:t>
      </w:r>
      <w:r w:rsidR="00B61DCC" w:rsidRPr="00097A26">
        <w:rPr>
          <w:rStyle w:val="af1"/>
          <w:rFonts w:ascii="GHEA Grapalat" w:hAnsi="GHEA Grapalat"/>
          <w:i w:val="0"/>
        </w:rPr>
        <w:t xml:space="preserve">, </w:t>
      </w:r>
      <w:r w:rsidR="00B61DCC" w:rsidRPr="00097A26">
        <w:rPr>
          <w:rStyle w:val="af1"/>
          <w:rFonts w:ascii="GHEA Grapalat" w:hAnsi="GHEA Grapalat" w:cs="Sylfaen"/>
          <w:i w:val="0"/>
        </w:rPr>
        <w:t>այլ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իրավական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ակտերի</w:t>
      </w:r>
      <w:r w:rsidR="00B61DCC" w:rsidRPr="00097A26">
        <w:rPr>
          <w:rStyle w:val="af1"/>
          <w:rFonts w:ascii="GHEA Grapalat" w:hAnsi="GHEA Grapalat"/>
          <w:i w:val="0"/>
        </w:rPr>
        <w:t xml:space="preserve">, </w:t>
      </w:r>
      <w:r w:rsidR="00B61DCC" w:rsidRPr="00097A26">
        <w:rPr>
          <w:rStyle w:val="af1"/>
          <w:rFonts w:ascii="GHEA Grapalat" w:hAnsi="GHEA Grapalat" w:cs="Sylfaen"/>
          <w:i w:val="0"/>
        </w:rPr>
        <w:t>համայնքի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ղեկավարի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որոշումների</w:t>
      </w:r>
      <w:r w:rsidR="00B61DCC" w:rsidRPr="00097A26">
        <w:rPr>
          <w:rStyle w:val="af1"/>
          <w:rFonts w:ascii="GHEA Grapalat" w:hAnsi="GHEA Grapalat"/>
          <w:i w:val="0"/>
        </w:rPr>
        <w:t xml:space="preserve">, </w:t>
      </w:r>
      <w:r w:rsidR="00B61DCC" w:rsidRPr="00097A26">
        <w:rPr>
          <w:rStyle w:val="af1"/>
          <w:rFonts w:ascii="GHEA Grapalat" w:hAnsi="GHEA Grapalat" w:cs="Sylfaen"/>
          <w:i w:val="0"/>
        </w:rPr>
        <w:t>սույն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կանոնադրության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և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կնքված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պայմանագրերի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պահանջները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չկատարելու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կամ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ոչ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պատշաճ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կատարելու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համար</w:t>
      </w:r>
      <w:r w:rsidR="00B61DCC" w:rsidRPr="00097A26">
        <w:rPr>
          <w:rStyle w:val="af1"/>
          <w:rFonts w:ascii="GHEA Grapalat" w:hAnsi="GHEA Grapalat"/>
          <w:i w:val="0"/>
        </w:rPr>
        <w:t>:</w:t>
      </w:r>
    </w:p>
    <w:p w:rsidR="00B61DCC" w:rsidRPr="00097A26" w:rsidRDefault="00FB1D80" w:rsidP="00B61DCC">
      <w:pPr>
        <w:widowControl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/>
          <w:i w:val="0"/>
        </w:rPr>
        <w:t>24</w:t>
      </w:r>
      <w:r w:rsidR="00B61DCC" w:rsidRPr="00097A26">
        <w:rPr>
          <w:rStyle w:val="af1"/>
          <w:rFonts w:ascii="GHEA Grapalat" w:hAnsi="GHEA Grapalat"/>
          <w:i w:val="0"/>
        </w:rPr>
        <w:t xml:space="preserve">. </w:t>
      </w:r>
      <w:r w:rsidR="00B61DCC" w:rsidRPr="00097A26">
        <w:rPr>
          <w:rStyle w:val="af1"/>
          <w:rFonts w:ascii="GHEA Grapalat" w:hAnsi="GHEA Grapalat" w:cs="Sylfaen"/>
          <w:i w:val="0"/>
        </w:rPr>
        <w:t>Տնօրենի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գործառույթներն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իրականացնող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անձի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հետ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կնքվում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է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պայմանագիր</w:t>
      </w:r>
      <w:r w:rsidR="00B61DCC" w:rsidRPr="00097A26">
        <w:rPr>
          <w:rStyle w:val="af1"/>
          <w:rFonts w:ascii="GHEA Grapalat" w:hAnsi="GHEA Grapalat"/>
          <w:i w:val="0"/>
        </w:rPr>
        <w:t xml:space="preserve">, </w:t>
      </w:r>
      <w:r w:rsidR="00B61DCC" w:rsidRPr="00097A26">
        <w:rPr>
          <w:rStyle w:val="af1"/>
          <w:rFonts w:ascii="GHEA Grapalat" w:hAnsi="GHEA Grapalat" w:cs="Sylfaen"/>
          <w:i w:val="0"/>
        </w:rPr>
        <w:t>որը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ստորագրում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է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համայնքի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ղեկավարը</w:t>
      </w:r>
      <w:r w:rsidR="00B61DCC" w:rsidRPr="00097A26">
        <w:rPr>
          <w:rStyle w:val="af1"/>
          <w:rFonts w:ascii="GHEA Grapalat" w:hAnsi="GHEA Grapalat"/>
          <w:i w:val="0"/>
        </w:rPr>
        <w:t>:</w:t>
      </w:r>
    </w:p>
    <w:p w:rsidR="00B61DCC" w:rsidRPr="00097A26" w:rsidRDefault="00FB1D80" w:rsidP="00B61DCC">
      <w:pPr>
        <w:widowControl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/>
          <w:i w:val="0"/>
        </w:rPr>
        <w:t>25</w:t>
      </w:r>
      <w:r w:rsidR="00B61DCC" w:rsidRPr="00097A26">
        <w:rPr>
          <w:rStyle w:val="af1"/>
          <w:rFonts w:ascii="GHEA Grapalat" w:hAnsi="GHEA Grapalat"/>
          <w:i w:val="0"/>
        </w:rPr>
        <w:t xml:space="preserve">. </w:t>
      </w:r>
      <w:r w:rsidR="00B61DCC" w:rsidRPr="00097A26">
        <w:rPr>
          <w:rStyle w:val="af1"/>
          <w:rFonts w:ascii="GHEA Grapalat" w:hAnsi="GHEA Grapalat" w:cs="Sylfaen"/>
        </w:rPr>
        <w:t>Կազմակերպության</w:t>
      </w:r>
      <w:r w:rsidR="00B61DCC" w:rsidRPr="00097A26">
        <w:rPr>
          <w:rStyle w:val="af1"/>
          <w:rFonts w:ascii="GHEA Grapalat" w:hAnsi="GHEA Grapalat"/>
        </w:rPr>
        <w:t xml:space="preserve"> </w:t>
      </w:r>
      <w:r w:rsidR="00B61DCC" w:rsidRPr="00097A26">
        <w:rPr>
          <w:rStyle w:val="af1"/>
          <w:rFonts w:ascii="GHEA Grapalat" w:hAnsi="GHEA Grapalat" w:cs="Sylfaen"/>
        </w:rPr>
        <w:t>տնօրենը</w:t>
      </w:r>
      <w:r w:rsidR="00B61DCC" w:rsidRPr="00097A26">
        <w:rPr>
          <w:rStyle w:val="af1"/>
          <w:rFonts w:ascii="GHEA Grapalat" w:hAnsi="GHEA Grapalat"/>
          <w:i w:val="0"/>
        </w:rPr>
        <w:t xml:space="preserve">` </w:t>
      </w:r>
    </w:p>
    <w:p w:rsidR="00B61DCC" w:rsidRPr="00097A26" w:rsidRDefault="00B61DCC" w:rsidP="00B61DCC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/>
          <w:i w:val="0"/>
        </w:rPr>
        <w:t xml:space="preserve">1) </w:t>
      </w:r>
      <w:r w:rsidRPr="00097A26">
        <w:rPr>
          <w:rStyle w:val="af1"/>
          <w:rFonts w:ascii="GHEA Grapalat" w:hAnsi="GHEA Grapalat" w:cs="Sylfaen"/>
          <w:i w:val="0"/>
        </w:rPr>
        <w:t>առանց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լիազորագրի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գործում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է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անունից</w:t>
      </w:r>
      <w:r w:rsidRPr="00097A26">
        <w:rPr>
          <w:rStyle w:val="af1"/>
          <w:rFonts w:ascii="GHEA Grapalat" w:hAnsi="GHEA Grapalat"/>
          <w:i w:val="0"/>
        </w:rPr>
        <w:t xml:space="preserve">, </w:t>
      </w:r>
      <w:r w:rsidRPr="00097A26">
        <w:rPr>
          <w:rStyle w:val="af1"/>
          <w:rFonts w:ascii="GHEA Grapalat" w:hAnsi="GHEA Grapalat" w:cs="Sylfaen"/>
          <w:i w:val="0"/>
        </w:rPr>
        <w:t>ներկայացնում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նրա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շահերը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Հայաստանի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Հանրապետությունում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և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օտարերկրյա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պետություններում</w:t>
      </w:r>
      <w:r w:rsidRPr="00097A26">
        <w:rPr>
          <w:rStyle w:val="af1"/>
          <w:rFonts w:ascii="GHEA Grapalat" w:hAnsi="GHEA Grapalat"/>
          <w:i w:val="0"/>
        </w:rPr>
        <w:t xml:space="preserve">, </w:t>
      </w:r>
      <w:r w:rsidRPr="00097A26">
        <w:rPr>
          <w:rStyle w:val="af1"/>
          <w:rFonts w:ascii="GHEA Grapalat" w:hAnsi="GHEA Grapalat" w:cs="Sylfaen"/>
          <w:i w:val="0"/>
        </w:rPr>
        <w:t>տալիս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է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անունից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հանդես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գալու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լիազորագրեր</w:t>
      </w:r>
      <w:r w:rsidRPr="00097A26">
        <w:rPr>
          <w:rStyle w:val="af1"/>
          <w:rFonts w:ascii="GHEA Grapalat" w:hAnsi="GHEA Grapalat"/>
          <w:i w:val="0"/>
        </w:rPr>
        <w:t xml:space="preserve">, </w:t>
      </w:r>
    </w:p>
    <w:p w:rsidR="00B61DCC" w:rsidRPr="00097A26" w:rsidRDefault="00B61DCC" w:rsidP="00B61DCC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/>
          <w:i w:val="0"/>
          <w:color w:val="auto"/>
        </w:rPr>
        <w:lastRenderedPageBreak/>
        <w:t xml:space="preserve">2) </w:t>
      </w:r>
      <w:r w:rsidRPr="00097A26">
        <w:rPr>
          <w:rStyle w:val="af1"/>
          <w:rFonts w:ascii="GHEA Grapalat" w:hAnsi="GHEA Grapalat" w:cs="Sylfaen"/>
          <w:i w:val="0"/>
          <w:color w:val="auto"/>
        </w:rPr>
        <w:t>աշխատանքի</w:t>
      </w:r>
      <w:r w:rsidRPr="00097A26">
        <w:rPr>
          <w:rStyle w:val="af1"/>
          <w:rFonts w:ascii="GHEA Grapalat" w:hAnsi="GHEA Grapalat"/>
          <w:i w:val="0"/>
          <w:color w:val="auto"/>
        </w:rPr>
        <w:t xml:space="preserve"> </w:t>
      </w:r>
      <w:r w:rsidRPr="00097A26">
        <w:rPr>
          <w:rStyle w:val="af1"/>
          <w:rFonts w:ascii="GHEA Grapalat" w:hAnsi="GHEA Grapalat" w:cs="Sylfaen"/>
          <w:i w:val="0"/>
          <w:color w:val="auto"/>
        </w:rPr>
        <w:t>նշանակում</w:t>
      </w:r>
      <w:r w:rsidRPr="00097A26">
        <w:rPr>
          <w:rStyle w:val="af1"/>
          <w:rFonts w:ascii="GHEA Grapalat" w:hAnsi="GHEA Grapalat"/>
          <w:i w:val="0"/>
          <w:color w:val="auto"/>
        </w:rPr>
        <w:t xml:space="preserve"> </w:t>
      </w:r>
      <w:r w:rsidRPr="00097A26">
        <w:rPr>
          <w:rStyle w:val="af1"/>
          <w:rFonts w:ascii="GHEA Grapalat" w:hAnsi="GHEA Grapalat" w:cs="Sylfaen"/>
          <w:i w:val="0"/>
          <w:color w:val="auto"/>
        </w:rPr>
        <w:t>և</w:t>
      </w:r>
      <w:r w:rsidRPr="00097A26">
        <w:rPr>
          <w:rStyle w:val="af1"/>
          <w:rFonts w:ascii="GHEA Grapalat" w:hAnsi="GHEA Grapalat"/>
          <w:i w:val="0"/>
          <w:color w:val="auto"/>
        </w:rPr>
        <w:t xml:space="preserve"> </w:t>
      </w:r>
      <w:r w:rsidRPr="00097A26">
        <w:rPr>
          <w:rStyle w:val="af1"/>
          <w:rFonts w:ascii="GHEA Grapalat" w:hAnsi="GHEA Grapalat" w:cs="Sylfaen"/>
          <w:i w:val="0"/>
          <w:color w:val="auto"/>
        </w:rPr>
        <w:t>աշխատանքից</w:t>
      </w:r>
      <w:r w:rsidRPr="00097A26">
        <w:rPr>
          <w:rStyle w:val="af1"/>
          <w:rFonts w:ascii="GHEA Grapalat" w:hAnsi="GHEA Grapalat"/>
          <w:i w:val="0"/>
          <w:color w:val="auto"/>
        </w:rPr>
        <w:t xml:space="preserve"> </w:t>
      </w:r>
      <w:r w:rsidRPr="00097A26">
        <w:rPr>
          <w:rStyle w:val="af1"/>
          <w:rFonts w:ascii="GHEA Grapalat" w:hAnsi="GHEA Grapalat" w:cs="Sylfaen"/>
          <w:i w:val="0"/>
          <w:color w:val="auto"/>
        </w:rPr>
        <w:t>ազատում</w:t>
      </w:r>
      <w:r w:rsidRPr="00097A26">
        <w:rPr>
          <w:rStyle w:val="af1"/>
          <w:rFonts w:ascii="GHEA Grapalat" w:hAnsi="GHEA Grapalat"/>
          <w:i w:val="0"/>
          <w:color w:val="auto"/>
        </w:rPr>
        <w:t xml:space="preserve"> </w:t>
      </w:r>
      <w:r w:rsidRPr="00097A26">
        <w:rPr>
          <w:rStyle w:val="af1"/>
          <w:rFonts w:ascii="GHEA Grapalat" w:hAnsi="GHEA Grapalat" w:cs="Sylfaen"/>
          <w:i w:val="0"/>
          <w:color w:val="auto"/>
        </w:rPr>
        <w:t>է</w:t>
      </w:r>
      <w:r w:rsidRPr="00097A26">
        <w:rPr>
          <w:rStyle w:val="af1"/>
          <w:rFonts w:ascii="GHEA Grapalat" w:hAnsi="GHEA Grapalat"/>
          <w:i w:val="0"/>
          <w:color w:val="auto"/>
        </w:rPr>
        <w:t xml:space="preserve"> </w:t>
      </w:r>
      <w:r w:rsidRPr="00097A26">
        <w:rPr>
          <w:rStyle w:val="af1"/>
          <w:rFonts w:ascii="GHEA Grapalat" w:hAnsi="GHEA Grapalat" w:cs="Sylfaen"/>
          <w:i w:val="0"/>
          <w:color w:val="auto"/>
        </w:rPr>
        <w:t>կազմակերպության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աշխատողներին</w:t>
      </w:r>
      <w:r w:rsidRPr="00097A26">
        <w:rPr>
          <w:rStyle w:val="af1"/>
          <w:rFonts w:ascii="GHEA Grapalat" w:hAnsi="GHEA Grapalat"/>
          <w:i w:val="0"/>
        </w:rPr>
        <w:t xml:space="preserve">, </w:t>
      </w:r>
      <w:r w:rsidRPr="00097A26">
        <w:rPr>
          <w:rStyle w:val="af1"/>
          <w:rFonts w:ascii="GHEA Grapalat" w:hAnsi="GHEA Grapalat" w:cs="Sylfaen"/>
          <w:i w:val="0"/>
        </w:rPr>
        <w:t>նրանց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նկատմամբ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կիրառում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է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խրախուսման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միջոցներ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և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նշանակում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կարգապահական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տույժեր</w:t>
      </w:r>
      <w:r w:rsidRPr="00097A26">
        <w:rPr>
          <w:rStyle w:val="af1"/>
          <w:rFonts w:ascii="GHEA Grapalat" w:hAnsi="GHEA Grapalat"/>
          <w:i w:val="0"/>
        </w:rPr>
        <w:t>.</w:t>
      </w:r>
    </w:p>
    <w:p w:rsidR="00B61DCC" w:rsidRPr="00097A26" w:rsidRDefault="00B61DCC" w:rsidP="00B61DCC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/>
          <w:i w:val="0"/>
        </w:rPr>
        <w:t xml:space="preserve">3) </w:t>
      </w:r>
      <w:r w:rsidRPr="00097A26">
        <w:rPr>
          <w:rStyle w:val="af1"/>
          <w:rFonts w:ascii="GHEA Grapalat" w:hAnsi="GHEA Grapalat" w:cs="Sylfaen"/>
          <w:i w:val="0"/>
        </w:rPr>
        <w:t>սահմանում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է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կառուցվածքն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ու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կառուցվածքային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ստորաբաժանումների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իրավասությունները</w:t>
      </w:r>
      <w:r w:rsidRPr="00097A26">
        <w:rPr>
          <w:rStyle w:val="af1"/>
          <w:rFonts w:ascii="GHEA Grapalat" w:hAnsi="GHEA Grapalat"/>
          <w:i w:val="0"/>
        </w:rPr>
        <w:t>.</w:t>
      </w:r>
    </w:p>
    <w:p w:rsidR="00B61DCC" w:rsidRPr="00097A26" w:rsidRDefault="00B61DCC" w:rsidP="00B61DCC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/>
          <w:i w:val="0"/>
        </w:rPr>
        <w:t xml:space="preserve">4) </w:t>
      </w:r>
      <w:r w:rsidRPr="00097A26">
        <w:rPr>
          <w:rStyle w:val="af1"/>
          <w:rFonts w:ascii="GHEA Grapalat" w:hAnsi="GHEA Grapalat" w:cs="Sylfaen"/>
          <w:i w:val="0"/>
        </w:rPr>
        <w:t>տնօրինում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է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գույքը</w:t>
      </w:r>
      <w:r w:rsidRPr="00097A26">
        <w:rPr>
          <w:rStyle w:val="af1"/>
          <w:rFonts w:ascii="GHEA Grapalat" w:hAnsi="GHEA Grapalat"/>
          <w:i w:val="0"/>
        </w:rPr>
        <w:t xml:space="preserve"> և </w:t>
      </w:r>
      <w:r w:rsidRPr="00097A26">
        <w:rPr>
          <w:rStyle w:val="af1"/>
          <w:rFonts w:ascii="GHEA Grapalat" w:hAnsi="GHEA Grapalat" w:cs="Sylfaen"/>
          <w:i w:val="0"/>
        </w:rPr>
        <w:t>ֆինանսական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միջոցները</w:t>
      </w:r>
      <w:r w:rsidRPr="00097A26">
        <w:rPr>
          <w:rStyle w:val="af1"/>
          <w:rFonts w:ascii="GHEA Grapalat" w:hAnsi="GHEA Grapalat"/>
          <w:i w:val="0"/>
        </w:rPr>
        <w:t>.</w:t>
      </w:r>
    </w:p>
    <w:p w:rsidR="00B61DCC" w:rsidRPr="00097A26" w:rsidRDefault="00B61DCC" w:rsidP="00B61DCC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/>
          <w:i w:val="0"/>
        </w:rPr>
        <w:t xml:space="preserve">5) </w:t>
      </w:r>
      <w:r w:rsidRPr="00097A26">
        <w:rPr>
          <w:rStyle w:val="af1"/>
          <w:rFonts w:ascii="GHEA Grapalat" w:hAnsi="GHEA Grapalat" w:cs="Sylfaen"/>
          <w:i w:val="0"/>
        </w:rPr>
        <w:t>կնքում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է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պայմանագրեր</w:t>
      </w:r>
      <w:r w:rsidRPr="00097A26">
        <w:rPr>
          <w:rStyle w:val="af1"/>
          <w:rFonts w:ascii="GHEA Grapalat" w:hAnsi="GHEA Grapalat"/>
          <w:i w:val="0"/>
        </w:rPr>
        <w:t xml:space="preserve"> (</w:t>
      </w:r>
      <w:r w:rsidRPr="00097A26">
        <w:rPr>
          <w:rStyle w:val="af1"/>
          <w:rFonts w:ascii="GHEA Grapalat" w:hAnsi="GHEA Grapalat" w:cs="Sylfaen"/>
          <w:i w:val="0"/>
        </w:rPr>
        <w:t>այդ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թվում</w:t>
      </w:r>
      <w:r w:rsidRPr="00097A26">
        <w:rPr>
          <w:rStyle w:val="af1"/>
          <w:rFonts w:ascii="GHEA Grapalat" w:hAnsi="GHEA Grapalat"/>
          <w:i w:val="0"/>
        </w:rPr>
        <w:t xml:space="preserve">` </w:t>
      </w:r>
      <w:r w:rsidRPr="00097A26">
        <w:rPr>
          <w:rStyle w:val="af1"/>
          <w:rFonts w:ascii="GHEA Grapalat" w:hAnsi="GHEA Grapalat" w:cs="Sylfaen"/>
          <w:i w:val="0"/>
        </w:rPr>
        <w:t>աշխատանքային</w:t>
      </w:r>
      <w:r w:rsidRPr="00097A26">
        <w:rPr>
          <w:rStyle w:val="af1"/>
          <w:rFonts w:ascii="GHEA Grapalat" w:hAnsi="GHEA Grapalat"/>
          <w:i w:val="0"/>
        </w:rPr>
        <w:t>).</w:t>
      </w:r>
    </w:p>
    <w:p w:rsidR="00B61DCC" w:rsidRPr="00097A26" w:rsidRDefault="00B61DCC" w:rsidP="00B61DCC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/>
          <w:i w:val="0"/>
        </w:rPr>
        <w:t xml:space="preserve">6) </w:t>
      </w:r>
      <w:r w:rsidRPr="00097A26">
        <w:rPr>
          <w:rStyle w:val="af1"/>
          <w:rFonts w:ascii="GHEA Grapalat" w:hAnsi="GHEA Grapalat" w:cs="Sylfaen"/>
          <w:i w:val="0"/>
        </w:rPr>
        <w:t>ապահովում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է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ներքին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աշխատանքային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կարգապահության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կանոնների</w:t>
      </w:r>
      <w:r w:rsidRPr="00097A26">
        <w:rPr>
          <w:rStyle w:val="af1"/>
          <w:rFonts w:ascii="GHEA Grapalat" w:hAnsi="GHEA Grapalat"/>
          <w:i w:val="0"/>
        </w:rPr>
        <w:t xml:space="preserve">, </w:t>
      </w:r>
      <w:r w:rsidRPr="00097A26">
        <w:rPr>
          <w:rStyle w:val="af1"/>
          <w:rFonts w:ascii="GHEA Grapalat" w:hAnsi="GHEA Grapalat" w:cs="Sylfaen"/>
          <w:i w:val="0"/>
        </w:rPr>
        <w:t>աշխատանքի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պաշտպանության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և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անվտանգության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տեխնիկայի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պահպանումը.</w:t>
      </w:r>
    </w:p>
    <w:p w:rsidR="00B61DCC" w:rsidRPr="00097A26" w:rsidRDefault="00B61DCC" w:rsidP="00B61DCC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/>
          <w:i w:val="0"/>
        </w:rPr>
        <w:t xml:space="preserve">7) </w:t>
      </w:r>
      <w:r w:rsidRPr="00097A26">
        <w:rPr>
          <w:rStyle w:val="af1"/>
          <w:rFonts w:ascii="GHEA Grapalat" w:hAnsi="GHEA Grapalat" w:cs="Sylfaen"/>
          <w:i w:val="0"/>
        </w:rPr>
        <w:t>բացում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է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բանկային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հաշիվներ</w:t>
      </w:r>
      <w:r w:rsidRPr="00097A26">
        <w:rPr>
          <w:rStyle w:val="af1"/>
          <w:rFonts w:ascii="GHEA Grapalat" w:hAnsi="GHEA Grapalat"/>
          <w:i w:val="0"/>
        </w:rPr>
        <w:t>.</w:t>
      </w:r>
    </w:p>
    <w:p w:rsidR="00B61DCC" w:rsidRPr="00097A26" w:rsidRDefault="00B61DCC" w:rsidP="00B61DCC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/>
          <w:i w:val="0"/>
        </w:rPr>
        <w:t xml:space="preserve">8) </w:t>
      </w:r>
      <w:r w:rsidRPr="00097A26">
        <w:rPr>
          <w:rStyle w:val="af1"/>
          <w:rFonts w:ascii="GHEA Grapalat" w:hAnsi="GHEA Grapalat" w:cs="Sylfaen"/>
          <w:i w:val="0"/>
        </w:rPr>
        <w:t>հաստատում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է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հիմնարկների</w:t>
      </w:r>
      <w:r w:rsidRPr="00097A26">
        <w:rPr>
          <w:rStyle w:val="af1"/>
          <w:rFonts w:ascii="GHEA Grapalat" w:hAnsi="GHEA Grapalat"/>
          <w:i w:val="0"/>
        </w:rPr>
        <w:t xml:space="preserve">, </w:t>
      </w:r>
      <w:r w:rsidRPr="00097A26">
        <w:rPr>
          <w:rStyle w:val="af1"/>
          <w:rFonts w:ascii="GHEA Grapalat" w:hAnsi="GHEA Grapalat" w:cs="Sylfaen"/>
          <w:i w:val="0"/>
        </w:rPr>
        <w:t>մասնաճյուղերի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և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ներկայացուցչությունների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կանոնադրությունները</w:t>
      </w:r>
      <w:r w:rsidRPr="00097A26">
        <w:rPr>
          <w:rStyle w:val="af1"/>
          <w:rFonts w:ascii="GHEA Grapalat" w:hAnsi="GHEA Grapalat"/>
          <w:i w:val="0"/>
        </w:rPr>
        <w:t xml:space="preserve">, </w:t>
      </w:r>
      <w:r w:rsidRPr="00097A26">
        <w:rPr>
          <w:rStyle w:val="af1"/>
          <w:rFonts w:ascii="GHEA Grapalat" w:hAnsi="GHEA Grapalat" w:cs="Sylfaen"/>
          <w:i w:val="0"/>
        </w:rPr>
        <w:t>նշանակում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դրանց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ղեկավարներին</w:t>
      </w:r>
      <w:r w:rsidRPr="00097A26">
        <w:rPr>
          <w:rStyle w:val="af1"/>
          <w:rFonts w:ascii="GHEA Grapalat" w:hAnsi="GHEA Grapalat"/>
          <w:i w:val="0"/>
        </w:rPr>
        <w:t>.</w:t>
      </w:r>
    </w:p>
    <w:p w:rsidR="00B61DCC" w:rsidRPr="00097A26" w:rsidRDefault="00B61DCC" w:rsidP="00B61DCC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/>
          <w:i w:val="0"/>
        </w:rPr>
        <w:t xml:space="preserve">9) </w:t>
      </w:r>
      <w:r w:rsidRPr="00097A26">
        <w:rPr>
          <w:rStyle w:val="af1"/>
          <w:rFonts w:ascii="GHEA Grapalat" w:hAnsi="GHEA Grapalat" w:cs="Sylfaen"/>
          <w:i w:val="0"/>
        </w:rPr>
        <w:t>օրենքով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և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սույն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կանոնադրությամբ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սահմանված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լիազորությունների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սահմաններում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արձակում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է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հրամաններ</w:t>
      </w:r>
      <w:r w:rsidRPr="00097A26">
        <w:rPr>
          <w:rStyle w:val="af1"/>
          <w:rFonts w:ascii="GHEA Grapalat" w:hAnsi="GHEA Grapalat"/>
          <w:i w:val="0"/>
        </w:rPr>
        <w:t xml:space="preserve">, </w:t>
      </w:r>
      <w:r w:rsidRPr="00097A26">
        <w:rPr>
          <w:rStyle w:val="af1"/>
          <w:rFonts w:ascii="GHEA Grapalat" w:hAnsi="GHEA Grapalat" w:cs="Sylfaen"/>
          <w:i w:val="0"/>
        </w:rPr>
        <w:t>հրահանգներ</w:t>
      </w:r>
      <w:r w:rsidRPr="00097A26">
        <w:rPr>
          <w:rStyle w:val="af1"/>
          <w:rFonts w:ascii="GHEA Grapalat" w:hAnsi="GHEA Grapalat"/>
          <w:i w:val="0"/>
        </w:rPr>
        <w:t xml:space="preserve">, </w:t>
      </w:r>
      <w:r w:rsidRPr="00097A26">
        <w:rPr>
          <w:rStyle w:val="af1"/>
          <w:rFonts w:ascii="GHEA Grapalat" w:hAnsi="GHEA Grapalat" w:cs="Sylfaen"/>
          <w:i w:val="0"/>
        </w:rPr>
        <w:t>տալիս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կատարման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համար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պարտադիր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ցուցումներ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և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վերահսկում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դրանց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կատարումը</w:t>
      </w:r>
      <w:r w:rsidRPr="00097A26">
        <w:rPr>
          <w:rStyle w:val="af1"/>
          <w:rFonts w:ascii="GHEA Grapalat" w:hAnsi="GHEA Grapalat"/>
          <w:i w:val="0"/>
        </w:rPr>
        <w:t>.</w:t>
      </w:r>
    </w:p>
    <w:p w:rsidR="00B61DCC" w:rsidRPr="00097A26" w:rsidRDefault="00B61DCC" w:rsidP="00B61DCC">
      <w:pPr>
        <w:spacing w:line="276" w:lineRule="auto"/>
        <w:ind w:left="20"/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/>
          <w:i w:val="0"/>
        </w:rPr>
        <w:t xml:space="preserve">     10) </w:t>
      </w:r>
      <w:r w:rsidRPr="00097A26">
        <w:rPr>
          <w:rStyle w:val="af1"/>
          <w:rFonts w:ascii="GHEA Grapalat" w:hAnsi="GHEA Grapalat" w:cs="Sylfaen"/>
          <w:i w:val="0"/>
        </w:rPr>
        <w:t>վերահսկողություն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է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իրականացնում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աշխատողների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կողմից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իրենց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աշխատանքային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պարտականությունների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կատարման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նկատմամբ</w:t>
      </w:r>
      <w:r w:rsidRPr="00097A26">
        <w:rPr>
          <w:rStyle w:val="af1"/>
          <w:rFonts w:ascii="GHEA Grapalat" w:hAnsi="GHEA Grapalat"/>
          <w:i w:val="0"/>
        </w:rPr>
        <w:t>.</w:t>
      </w:r>
    </w:p>
    <w:p w:rsidR="00B61DCC" w:rsidRPr="00097A26" w:rsidRDefault="00B61DCC" w:rsidP="00B61DCC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 w:cs="Sylfaen"/>
          <w:i w:val="0"/>
        </w:rPr>
        <w:t>11</w:t>
      </w:r>
      <w:r w:rsidRPr="00097A26">
        <w:rPr>
          <w:rStyle w:val="af1"/>
          <w:rFonts w:ascii="GHEA Grapalat" w:hAnsi="GHEA Grapalat"/>
          <w:i w:val="0"/>
        </w:rPr>
        <w:t xml:space="preserve">) </w:t>
      </w:r>
      <w:r w:rsidRPr="00097A26">
        <w:rPr>
          <w:rStyle w:val="af1"/>
          <w:rFonts w:ascii="GHEA Grapalat" w:hAnsi="GHEA Grapalat" w:cs="Sylfaen"/>
          <w:i w:val="0"/>
        </w:rPr>
        <w:t>իրականացնում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է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Հայաստանի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Հանրապետության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օրենսդրությունից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և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սույն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կանոնադրությունից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բխող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այլ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լիազորություններ</w:t>
      </w:r>
      <w:r w:rsidRPr="00097A26">
        <w:rPr>
          <w:rStyle w:val="af1"/>
          <w:rFonts w:ascii="GHEA Grapalat" w:hAnsi="GHEA Grapalat"/>
          <w:i w:val="0"/>
        </w:rPr>
        <w:t>:</w:t>
      </w:r>
    </w:p>
    <w:p w:rsidR="00B61DCC" w:rsidRDefault="00FB1D80" w:rsidP="00B61DCC">
      <w:pPr>
        <w:tabs>
          <w:tab w:val="left" w:pos="411"/>
        </w:tabs>
        <w:spacing w:line="276" w:lineRule="auto"/>
        <w:ind w:left="20" w:right="20"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 w:cs="Sylfaen"/>
          <w:i w:val="0"/>
        </w:rPr>
        <w:t>26</w:t>
      </w:r>
      <w:r w:rsidR="00B61DCC" w:rsidRPr="00097A26">
        <w:rPr>
          <w:rStyle w:val="af1"/>
          <w:rFonts w:ascii="GHEA Grapalat" w:hAnsi="GHEA Grapalat" w:cs="Sylfaen"/>
          <w:i w:val="0"/>
        </w:rPr>
        <w:t>. Տնօրենի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բացակայության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դեպքում</w:t>
      </w:r>
      <w:r w:rsidR="00B61DCC" w:rsidRPr="00097A26">
        <w:rPr>
          <w:rStyle w:val="af1"/>
          <w:rFonts w:ascii="GHEA Grapalat" w:hAnsi="GHEA Grapalat"/>
          <w:i w:val="0"/>
        </w:rPr>
        <w:t xml:space="preserve">, </w:t>
      </w:r>
      <w:r w:rsidR="00B61DCC" w:rsidRPr="00097A26">
        <w:rPr>
          <w:rStyle w:val="af1"/>
          <w:rFonts w:ascii="GHEA Grapalat" w:hAnsi="GHEA Grapalat" w:cs="Sylfaen"/>
          <w:i w:val="0"/>
        </w:rPr>
        <w:t>համայնքի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ղեկավարի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գրավոր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կարգադրության</w:t>
      </w:r>
      <w:r w:rsidR="00B61DCC" w:rsidRPr="00097A26">
        <w:rPr>
          <w:rStyle w:val="af1"/>
          <w:rFonts w:ascii="GHEA Grapalat" w:hAnsi="GHEA Grapalat"/>
          <w:i w:val="0"/>
        </w:rPr>
        <w:t xml:space="preserve">  </w:t>
      </w:r>
      <w:r w:rsidR="00B61DCC" w:rsidRPr="00097A26">
        <w:rPr>
          <w:rStyle w:val="af1"/>
          <w:rFonts w:ascii="GHEA Grapalat" w:hAnsi="GHEA Grapalat" w:cs="Sylfaen"/>
          <w:i w:val="0"/>
        </w:rPr>
        <w:t>համաձայն</w:t>
      </w:r>
      <w:r w:rsidR="00B61DCC" w:rsidRPr="00097A26">
        <w:rPr>
          <w:rStyle w:val="af1"/>
          <w:rFonts w:ascii="GHEA Grapalat" w:hAnsi="GHEA Grapalat"/>
          <w:i w:val="0"/>
        </w:rPr>
        <w:t xml:space="preserve">, </w:t>
      </w:r>
      <w:r w:rsidR="00B61DCC" w:rsidRPr="00097A26">
        <w:rPr>
          <w:rStyle w:val="af1"/>
          <w:rFonts w:ascii="GHEA Grapalat" w:hAnsi="GHEA Grapalat" w:cs="Sylfaen"/>
          <w:i w:val="0"/>
        </w:rPr>
        <w:t>տնօրենի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լիազորություններն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իրականացնում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է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այլ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անձ</w:t>
      </w:r>
      <w:r w:rsidR="00B61DCC" w:rsidRPr="00097A26">
        <w:rPr>
          <w:rStyle w:val="af1"/>
          <w:rFonts w:ascii="GHEA Grapalat" w:hAnsi="GHEA Grapalat"/>
          <w:i w:val="0"/>
        </w:rPr>
        <w:t>:</w:t>
      </w:r>
    </w:p>
    <w:p w:rsidR="00FB1D80" w:rsidRPr="00596363" w:rsidRDefault="00FB1D80" w:rsidP="00FB1D80">
      <w:pPr>
        <w:pStyle w:val="Default"/>
        <w:jc w:val="both"/>
        <w:rPr>
          <w:rStyle w:val="af1"/>
          <w:rFonts w:ascii="GHEA Grapalat" w:eastAsia="Courier New" w:hAnsi="GHEA Grapalat" w:cs="Sylfaen"/>
          <w:i w:val="0"/>
          <w:lang w:val="hy-AM" w:eastAsia="hy-AM"/>
        </w:rPr>
      </w:pPr>
      <w:r w:rsidRPr="00FB1D80">
        <w:rPr>
          <w:rStyle w:val="af1"/>
          <w:rFonts w:ascii="GHEA Grapalat" w:hAnsi="GHEA Grapalat"/>
          <w:i w:val="0"/>
          <w:lang w:val="hy-AM"/>
        </w:rPr>
        <w:t>27</w:t>
      </w:r>
      <w:r w:rsidRPr="00FB1D80">
        <w:rPr>
          <w:rStyle w:val="af1"/>
          <w:rFonts w:ascii="Cambria Math" w:hAnsi="Cambria Math"/>
          <w:i w:val="0"/>
          <w:lang w:val="hy-AM"/>
        </w:rPr>
        <w:t xml:space="preserve">․ </w:t>
      </w:r>
      <w:r w:rsidRPr="00596363">
        <w:rPr>
          <w:rStyle w:val="af1"/>
          <w:rFonts w:ascii="GHEA Grapalat" w:eastAsia="Courier New" w:hAnsi="GHEA Grapalat"/>
          <w:i w:val="0"/>
          <w:lang w:val="hy-AM" w:eastAsia="hy-AM"/>
        </w:rPr>
        <w:t>Կազմակերպության</w:t>
      </w:r>
      <w:r w:rsidRPr="00596363">
        <w:rPr>
          <w:rStyle w:val="af1"/>
          <w:rFonts w:ascii="GHEA Grapalat" w:eastAsia="Courier New" w:hAnsi="GHEA Grapalat" w:cs="Sylfaen"/>
          <w:i w:val="0"/>
          <w:lang w:val="hy-AM" w:eastAsia="hy-AM"/>
        </w:rPr>
        <w:t xml:space="preserve"> </w:t>
      </w:r>
      <w:r w:rsidRPr="00596363">
        <w:rPr>
          <w:rStyle w:val="af1"/>
          <w:rFonts w:ascii="GHEA Grapalat" w:eastAsia="Courier New" w:hAnsi="GHEA Grapalat"/>
          <w:i w:val="0"/>
          <w:lang w:val="hy-AM" w:eastAsia="hy-AM"/>
        </w:rPr>
        <w:t>աշխատողների</w:t>
      </w:r>
      <w:r w:rsidRPr="00596363">
        <w:rPr>
          <w:rStyle w:val="af1"/>
          <w:rFonts w:ascii="GHEA Grapalat" w:eastAsia="Courier New" w:hAnsi="GHEA Grapalat" w:cs="Sylfaen"/>
          <w:i w:val="0"/>
          <w:lang w:val="hy-AM" w:eastAsia="hy-AM"/>
        </w:rPr>
        <w:t xml:space="preserve"> </w:t>
      </w:r>
      <w:r w:rsidRPr="00596363">
        <w:rPr>
          <w:rStyle w:val="af1"/>
          <w:rFonts w:ascii="GHEA Grapalat" w:eastAsia="Courier New" w:hAnsi="GHEA Grapalat"/>
          <w:i w:val="0"/>
          <w:lang w:val="hy-AM" w:eastAsia="hy-AM"/>
        </w:rPr>
        <w:t>իրավունքներն</w:t>
      </w:r>
      <w:r w:rsidRPr="00596363">
        <w:rPr>
          <w:rStyle w:val="af1"/>
          <w:rFonts w:ascii="GHEA Grapalat" w:eastAsia="Courier New" w:hAnsi="GHEA Grapalat" w:cs="Sylfaen"/>
          <w:i w:val="0"/>
          <w:lang w:val="hy-AM" w:eastAsia="hy-AM"/>
        </w:rPr>
        <w:t xml:space="preserve"> </w:t>
      </w:r>
      <w:r w:rsidRPr="00596363">
        <w:rPr>
          <w:rStyle w:val="af1"/>
          <w:rFonts w:ascii="GHEA Grapalat" w:eastAsia="Courier New" w:hAnsi="GHEA Grapalat"/>
          <w:i w:val="0"/>
          <w:lang w:val="hy-AM" w:eastAsia="hy-AM"/>
        </w:rPr>
        <w:t>ու</w:t>
      </w:r>
      <w:r w:rsidRPr="00596363">
        <w:rPr>
          <w:rStyle w:val="af1"/>
          <w:rFonts w:ascii="GHEA Grapalat" w:eastAsia="Courier New" w:hAnsi="GHEA Grapalat" w:cs="Sylfaen"/>
          <w:i w:val="0"/>
          <w:lang w:val="hy-AM" w:eastAsia="hy-AM"/>
        </w:rPr>
        <w:t xml:space="preserve"> </w:t>
      </w:r>
      <w:r w:rsidRPr="00596363">
        <w:rPr>
          <w:rStyle w:val="af1"/>
          <w:rFonts w:ascii="GHEA Grapalat" w:eastAsia="Courier New" w:hAnsi="GHEA Grapalat"/>
          <w:i w:val="0"/>
          <w:lang w:val="hy-AM" w:eastAsia="hy-AM"/>
        </w:rPr>
        <w:t>պարտականությունները</w:t>
      </w:r>
      <w:r w:rsidRPr="00596363">
        <w:rPr>
          <w:rStyle w:val="af1"/>
          <w:rFonts w:ascii="GHEA Grapalat" w:eastAsia="Courier New" w:hAnsi="GHEA Grapalat" w:cs="Sylfaen"/>
          <w:i w:val="0"/>
          <w:lang w:val="hy-AM" w:eastAsia="hy-AM"/>
        </w:rPr>
        <w:t xml:space="preserve"> </w:t>
      </w:r>
      <w:r w:rsidRPr="00596363">
        <w:rPr>
          <w:rStyle w:val="af1"/>
          <w:rFonts w:ascii="GHEA Grapalat" w:eastAsia="Courier New" w:hAnsi="GHEA Grapalat"/>
          <w:i w:val="0"/>
          <w:lang w:val="hy-AM" w:eastAsia="hy-AM"/>
        </w:rPr>
        <w:t>սահմանվում</w:t>
      </w:r>
      <w:r w:rsidRPr="00596363">
        <w:rPr>
          <w:rStyle w:val="af1"/>
          <w:rFonts w:ascii="GHEA Grapalat" w:eastAsia="Courier New" w:hAnsi="GHEA Grapalat" w:cs="Sylfaen"/>
          <w:i w:val="0"/>
          <w:lang w:val="hy-AM" w:eastAsia="hy-AM"/>
        </w:rPr>
        <w:t xml:space="preserve"> </w:t>
      </w:r>
      <w:r w:rsidRPr="00596363">
        <w:rPr>
          <w:rStyle w:val="af1"/>
          <w:rFonts w:ascii="GHEA Grapalat" w:eastAsia="Courier New" w:hAnsi="GHEA Grapalat"/>
          <w:i w:val="0"/>
          <w:lang w:val="hy-AM" w:eastAsia="hy-AM"/>
        </w:rPr>
        <w:t>են</w:t>
      </w:r>
      <w:r w:rsidRPr="00596363">
        <w:rPr>
          <w:rStyle w:val="af1"/>
          <w:rFonts w:ascii="GHEA Grapalat" w:eastAsia="Courier New" w:hAnsi="GHEA Grapalat" w:cs="Sylfaen"/>
          <w:i w:val="0"/>
          <w:lang w:val="hy-AM" w:eastAsia="hy-AM"/>
        </w:rPr>
        <w:t xml:space="preserve"> </w:t>
      </w:r>
      <w:r w:rsidRPr="00596363">
        <w:rPr>
          <w:rStyle w:val="af1"/>
          <w:rFonts w:ascii="GHEA Grapalat" w:eastAsia="Courier New" w:hAnsi="GHEA Grapalat"/>
          <w:i w:val="0"/>
          <w:lang w:val="hy-AM" w:eastAsia="hy-AM"/>
        </w:rPr>
        <w:t>Հայաստանի</w:t>
      </w:r>
      <w:r w:rsidRPr="00596363">
        <w:rPr>
          <w:rStyle w:val="af1"/>
          <w:rFonts w:ascii="GHEA Grapalat" w:eastAsia="Courier New" w:hAnsi="GHEA Grapalat" w:cs="Sylfaen"/>
          <w:i w:val="0"/>
          <w:lang w:val="hy-AM" w:eastAsia="hy-AM"/>
        </w:rPr>
        <w:t xml:space="preserve"> </w:t>
      </w:r>
      <w:r w:rsidRPr="00596363">
        <w:rPr>
          <w:rStyle w:val="af1"/>
          <w:rFonts w:ascii="GHEA Grapalat" w:eastAsia="Courier New" w:hAnsi="GHEA Grapalat"/>
          <w:i w:val="0"/>
          <w:lang w:val="hy-AM" w:eastAsia="hy-AM"/>
        </w:rPr>
        <w:t>Հանրապետության</w:t>
      </w:r>
      <w:r w:rsidRPr="00596363">
        <w:rPr>
          <w:rStyle w:val="af1"/>
          <w:rFonts w:ascii="GHEA Grapalat" w:eastAsia="Courier New" w:hAnsi="GHEA Grapalat" w:cs="Sylfaen"/>
          <w:i w:val="0"/>
          <w:lang w:val="hy-AM" w:eastAsia="hy-AM"/>
        </w:rPr>
        <w:t xml:space="preserve"> </w:t>
      </w:r>
      <w:r w:rsidRPr="00596363">
        <w:rPr>
          <w:rStyle w:val="af1"/>
          <w:rFonts w:ascii="GHEA Grapalat" w:eastAsia="Courier New" w:hAnsi="GHEA Grapalat"/>
          <w:i w:val="0"/>
          <w:lang w:val="hy-AM" w:eastAsia="hy-AM"/>
        </w:rPr>
        <w:t>օրենսդրությամբ</w:t>
      </w:r>
      <w:r w:rsidR="00596363" w:rsidRPr="00B35BDB">
        <w:rPr>
          <w:rStyle w:val="af1"/>
          <w:rFonts w:ascii="GHEA Grapalat" w:eastAsia="Courier New" w:hAnsi="GHEA Grapalat" w:cs="Sylfaen"/>
          <w:i w:val="0"/>
          <w:lang w:val="hy-AM" w:eastAsia="hy-AM"/>
        </w:rPr>
        <w:t xml:space="preserve">, </w:t>
      </w:r>
      <w:r w:rsidRPr="00596363">
        <w:rPr>
          <w:rStyle w:val="af1"/>
          <w:rFonts w:ascii="GHEA Grapalat" w:eastAsia="Courier New" w:hAnsi="GHEA Grapalat"/>
          <w:i w:val="0"/>
          <w:lang w:val="hy-AM" w:eastAsia="hy-AM"/>
        </w:rPr>
        <w:t>աշխատանքային</w:t>
      </w:r>
      <w:r w:rsidRPr="00596363">
        <w:rPr>
          <w:rStyle w:val="af1"/>
          <w:rFonts w:ascii="GHEA Grapalat" w:eastAsia="Courier New" w:hAnsi="GHEA Grapalat" w:cs="Sylfaen"/>
          <w:i w:val="0"/>
          <w:lang w:val="hy-AM" w:eastAsia="hy-AM"/>
        </w:rPr>
        <w:t xml:space="preserve"> </w:t>
      </w:r>
      <w:r w:rsidRPr="00596363">
        <w:rPr>
          <w:rStyle w:val="af1"/>
          <w:rFonts w:ascii="GHEA Grapalat" w:eastAsia="Courier New" w:hAnsi="GHEA Grapalat"/>
          <w:i w:val="0"/>
          <w:lang w:val="hy-AM" w:eastAsia="hy-AM"/>
        </w:rPr>
        <w:t>պայմանագրերով</w:t>
      </w:r>
      <w:r w:rsidRPr="00596363">
        <w:rPr>
          <w:rStyle w:val="af1"/>
          <w:rFonts w:ascii="GHEA Grapalat" w:eastAsia="Courier New" w:hAnsi="GHEA Grapalat" w:cs="Sylfaen"/>
          <w:i w:val="0"/>
          <w:lang w:val="hy-AM" w:eastAsia="hy-AM"/>
        </w:rPr>
        <w:t xml:space="preserve">, </w:t>
      </w:r>
      <w:r w:rsidRPr="00596363">
        <w:rPr>
          <w:rStyle w:val="af1"/>
          <w:rFonts w:ascii="GHEA Grapalat" w:eastAsia="Courier New" w:hAnsi="GHEA Grapalat"/>
          <w:i w:val="0"/>
          <w:lang w:val="hy-AM" w:eastAsia="hy-AM"/>
        </w:rPr>
        <w:t>կազմակերպության</w:t>
      </w:r>
      <w:r w:rsidRPr="00596363">
        <w:rPr>
          <w:rStyle w:val="af1"/>
          <w:rFonts w:ascii="GHEA Grapalat" w:eastAsia="Courier New" w:hAnsi="GHEA Grapalat" w:cs="Sylfaen"/>
          <w:i w:val="0"/>
          <w:lang w:val="hy-AM" w:eastAsia="hy-AM"/>
        </w:rPr>
        <w:t xml:space="preserve"> </w:t>
      </w:r>
      <w:r w:rsidRPr="00596363">
        <w:rPr>
          <w:rStyle w:val="af1"/>
          <w:rFonts w:ascii="GHEA Grapalat" w:eastAsia="Courier New" w:hAnsi="GHEA Grapalat"/>
          <w:i w:val="0"/>
          <w:lang w:val="hy-AM" w:eastAsia="hy-AM"/>
        </w:rPr>
        <w:t>աշխատանքային</w:t>
      </w:r>
      <w:r w:rsidRPr="00596363">
        <w:rPr>
          <w:rStyle w:val="af1"/>
          <w:rFonts w:ascii="GHEA Grapalat" w:eastAsia="Courier New" w:hAnsi="GHEA Grapalat" w:cs="Sylfaen"/>
          <w:i w:val="0"/>
          <w:lang w:val="hy-AM" w:eastAsia="hy-AM"/>
        </w:rPr>
        <w:t xml:space="preserve"> </w:t>
      </w:r>
      <w:r w:rsidRPr="00596363">
        <w:rPr>
          <w:rStyle w:val="af1"/>
          <w:rFonts w:ascii="GHEA Grapalat" w:eastAsia="Courier New" w:hAnsi="GHEA Grapalat"/>
          <w:i w:val="0"/>
          <w:lang w:val="hy-AM" w:eastAsia="hy-AM"/>
        </w:rPr>
        <w:t>ներքին</w:t>
      </w:r>
      <w:r w:rsidRPr="00596363">
        <w:rPr>
          <w:rStyle w:val="af1"/>
          <w:rFonts w:ascii="GHEA Grapalat" w:eastAsia="Courier New" w:hAnsi="GHEA Grapalat" w:cs="Sylfaen"/>
          <w:i w:val="0"/>
          <w:lang w:val="hy-AM" w:eastAsia="hy-AM"/>
        </w:rPr>
        <w:t xml:space="preserve"> </w:t>
      </w:r>
      <w:r w:rsidRPr="00596363">
        <w:rPr>
          <w:rStyle w:val="af1"/>
          <w:rFonts w:ascii="GHEA Grapalat" w:eastAsia="Courier New" w:hAnsi="GHEA Grapalat"/>
          <w:i w:val="0"/>
          <w:lang w:val="hy-AM" w:eastAsia="hy-AM"/>
        </w:rPr>
        <w:t>կանոնակարգով</w:t>
      </w:r>
      <w:r w:rsidRPr="00596363">
        <w:rPr>
          <w:rStyle w:val="af1"/>
          <w:rFonts w:ascii="GHEA Grapalat" w:eastAsia="Courier New" w:hAnsi="GHEA Grapalat" w:cs="Sylfaen"/>
          <w:i w:val="0"/>
          <w:lang w:val="hy-AM" w:eastAsia="hy-AM"/>
        </w:rPr>
        <w:t xml:space="preserve"> </w:t>
      </w:r>
      <w:r w:rsidRPr="00596363">
        <w:rPr>
          <w:rStyle w:val="af1"/>
          <w:rFonts w:ascii="GHEA Grapalat" w:eastAsia="Courier New" w:hAnsi="GHEA Grapalat"/>
          <w:i w:val="0"/>
          <w:lang w:val="hy-AM" w:eastAsia="hy-AM"/>
        </w:rPr>
        <w:t>և</w:t>
      </w:r>
      <w:r w:rsidRPr="00596363">
        <w:rPr>
          <w:rStyle w:val="af1"/>
          <w:rFonts w:ascii="GHEA Grapalat" w:eastAsia="Courier New" w:hAnsi="GHEA Grapalat" w:cs="Sylfaen"/>
          <w:i w:val="0"/>
          <w:lang w:val="hy-AM" w:eastAsia="hy-AM"/>
        </w:rPr>
        <w:t xml:space="preserve"> </w:t>
      </w:r>
      <w:r w:rsidRPr="00596363">
        <w:rPr>
          <w:rStyle w:val="af1"/>
          <w:rFonts w:ascii="GHEA Grapalat" w:eastAsia="Courier New" w:hAnsi="GHEA Grapalat"/>
          <w:i w:val="0"/>
          <w:lang w:val="hy-AM" w:eastAsia="hy-AM"/>
        </w:rPr>
        <w:t>իրավական</w:t>
      </w:r>
      <w:r w:rsidRPr="00596363">
        <w:rPr>
          <w:rStyle w:val="af1"/>
          <w:rFonts w:ascii="GHEA Grapalat" w:eastAsia="Courier New" w:hAnsi="GHEA Grapalat" w:cs="Sylfaen"/>
          <w:i w:val="0"/>
          <w:lang w:val="hy-AM" w:eastAsia="hy-AM"/>
        </w:rPr>
        <w:t xml:space="preserve"> </w:t>
      </w:r>
      <w:r w:rsidRPr="00596363">
        <w:rPr>
          <w:rStyle w:val="af1"/>
          <w:rFonts w:ascii="GHEA Grapalat" w:eastAsia="Courier New" w:hAnsi="GHEA Grapalat"/>
          <w:i w:val="0"/>
          <w:lang w:val="hy-AM" w:eastAsia="hy-AM"/>
        </w:rPr>
        <w:t>այլ</w:t>
      </w:r>
      <w:r w:rsidRPr="00596363">
        <w:rPr>
          <w:rStyle w:val="af1"/>
          <w:rFonts w:ascii="GHEA Grapalat" w:eastAsia="Courier New" w:hAnsi="GHEA Grapalat" w:cs="Sylfaen"/>
          <w:i w:val="0"/>
          <w:lang w:val="hy-AM" w:eastAsia="hy-AM"/>
        </w:rPr>
        <w:t xml:space="preserve"> </w:t>
      </w:r>
      <w:r w:rsidRPr="00596363">
        <w:rPr>
          <w:rStyle w:val="af1"/>
          <w:rFonts w:ascii="GHEA Grapalat" w:eastAsia="Courier New" w:hAnsi="GHEA Grapalat"/>
          <w:i w:val="0"/>
          <w:lang w:val="hy-AM" w:eastAsia="hy-AM"/>
        </w:rPr>
        <w:t>ակտերով</w:t>
      </w:r>
      <w:r w:rsidRPr="00596363">
        <w:rPr>
          <w:rStyle w:val="af1"/>
          <w:rFonts w:ascii="GHEA Grapalat" w:eastAsia="Courier New" w:hAnsi="GHEA Grapalat" w:cs="Sylfaen"/>
          <w:i w:val="0"/>
          <w:lang w:val="hy-AM" w:eastAsia="hy-AM"/>
        </w:rPr>
        <w:t>:</w:t>
      </w:r>
    </w:p>
    <w:p w:rsidR="00B61DCC" w:rsidRPr="00097A26" w:rsidRDefault="00B61DCC" w:rsidP="00B61DCC">
      <w:pPr>
        <w:tabs>
          <w:tab w:val="left" w:pos="411"/>
        </w:tabs>
        <w:spacing w:line="276" w:lineRule="auto"/>
        <w:ind w:left="20" w:right="20"/>
        <w:jc w:val="both"/>
        <w:rPr>
          <w:rStyle w:val="af1"/>
          <w:rFonts w:ascii="GHEA Grapalat" w:hAnsi="GHEA Grapalat"/>
          <w:i w:val="0"/>
        </w:rPr>
      </w:pPr>
    </w:p>
    <w:p w:rsidR="00B61DCC" w:rsidRPr="00097A26" w:rsidRDefault="00B61DCC" w:rsidP="00B61DCC">
      <w:pPr>
        <w:spacing w:after="173" w:line="276" w:lineRule="auto"/>
        <w:ind w:left="20"/>
        <w:jc w:val="center"/>
        <w:rPr>
          <w:rStyle w:val="af1"/>
          <w:rFonts w:ascii="GHEA Grapalat" w:hAnsi="GHEA Grapalat"/>
          <w:b/>
          <w:i w:val="0"/>
        </w:rPr>
      </w:pPr>
      <w:r w:rsidRPr="00097A26">
        <w:rPr>
          <w:rStyle w:val="af1"/>
          <w:rFonts w:ascii="GHEA Grapalat" w:hAnsi="GHEA Grapalat"/>
          <w:b/>
          <w:i w:val="0"/>
        </w:rPr>
        <w:t xml:space="preserve">IV. </w:t>
      </w:r>
      <w:r w:rsidRPr="00097A26">
        <w:rPr>
          <w:rStyle w:val="af1"/>
          <w:rFonts w:ascii="GHEA Grapalat" w:hAnsi="GHEA Grapalat" w:cs="Sylfaen"/>
          <w:b/>
          <w:i w:val="0"/>
        </w:rPr>
        <w:t>ԿԱԶՄԱԿԵՐՊՈՒԹՅԱՆ</w:t>
      </w:r>
      <w:r w:rsidRPr="00097A26">
        <w:rPr>
          <w:rStyle w:val="af1"/>
          <w:rFonts w:ascii="GHEA Grapalat" w:hAnsi="GHEA Grapalat"/>
          <w:b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b/>
          <w:i w:val="0"/>
        </w:rPr>
        <w:t>ԳՈՒՅՔԸ</w:t>
      </w:r>
      <w:r w:rsidRPr="00097A26">
        <w:rPr>
          <w:rStyle w:val="af1"/>
          <w:rFonts w:ascii="GHEA Grapalat" w:hAnsi="GHEA Grapalat"/>
          <w:b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b/>
          <w:i w:val="0"/>
        </w:rPr>
        <w:t>ԵՎ</w:t>
      </w:r>
      <w:r w:rsidRPr="00097A26">
        <w:rPr>
          <w:rStyle w:val="af1"/>
          <w:rFonts w:ascii="GHEA Grapalat" w:hAnsi="GHEA Grapalat"/>
          <w:b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b/>
          <w:i w:val="0"/>
        </w:rPr>
        <w:t>ՖԻՆԱՆՍԱՏՆՏԵՍԱԿԱՆ</w:t>
      </w:r>
      <w:r w:rsidRPr="00097A26">
        <w:rPr>
          <w:rStyle w:val="af1"/>
          <w:rFonts w:ascii="GHEA Grapalat" w:hAnsi="GHEA Grapalat"/>
          <w:b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b/>
          <w:i w:val="0"/>
        </w:rPr>
        <w:t>ԳՈՐԾՈՒՆԵՈՒԹՅՈՒՆԸ</w:t>
      </w:r>
    </w:p>
    <w:p w:rsidR="00B61DCC" w:rsidRPr="00097A26" w:rsidRDefault="00596363" w:rsidP="00B61DCC">
      <w:pPr>
        <w:tabs>
          <w:tab w:val="left" w:pos="413"/>
        </w:tabs>
        <w:spacing w:line="276" w:lineRule="auto"/>
        <w:ind w:left="40" w:right="40"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 w:cs="Sylfaen"/>
          <w:i w:val="0"/>
        </w:rPr>
        <w:t>28</w:t>
      </w:r>
      <w:r w:rsidR="00B61DCC" w:rsidRPr="00097A26">
        <w:rPr>
          <w:rStyle w:val="af1"/>
          <w:rFonts w:ascii="GHEA Grapalat" w:hAnsi="GHEA Grapalat" w:cs="Sylfaen"/>
          <w:i w:val="0"/>
        </w:rPr>
        <w:t>. Կազմակերպության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սեփականությունը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ձևավորվում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է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հիմնադրման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ժամանակ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և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հետագայում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հիմնադրի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կողմից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սեփականության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իրավունքով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նրան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ամրացվող</w:t>
      </w:r>
      <w:r w:rsidR="00B61DCC" w:rsidRPr="00097A26">
        <w:rPr>
          <w:rStyle w:val="af1"/>
          <w:rFonts w:ascii="GHEA Grapalat" w:hAnsi="GHEA Grapalat"/>
          <w:i w:val="0"/>
        </w:rPr>
        <w:t xml:space="preserve">, </w:t>
      </w:r>
      <w:r w:rsidR="00B61DCC" w:rsidRPr="00097A26">
        <w:rPr>
          <w:rStyle w:val="af1"/>
          <w:rFonts w:ascii="GHEA Grapalat" w:hAnsi="GHEA Grapalat" w:cs="Sylfaen"/>
          <w:i w:val="0"/>
        </w:rPr>
        <w:t>ինչպես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նաև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գործունեության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ընթացքում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ձեռք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բերված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գույքից</w:t>
      </w:r>
      <w:r w:rsidR="00B61DCC" w:rsidRPr="00097A26">
        <w:rPr>
          <w:rStyle w:val="af1"/>
          <w:rFonts w:ascii="GHEA Grapalat" w:hAnsi="GHEA Grapalat"/>
          <w:i w:val="0"/>
        </w:rPr>
        <w:t>:</w:t>
      </w:r>
    </w:p>
    <w:p w:rsidR="00B61DCC" w:rsidRPr="00097A26" w:rsidRDefault="00596363" w:rsidP="00B61DCC">
      <w:pPr>
        <w:tabs>
          <w:tab w:val="left" w:pos="413"/>
        </w:tabs>
        <w:spacing w:line="276" w:lineRule="auto"/>
        <w:ind w:left="40" w:right="40"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 w:cs="Sylfaen"/>
          <w:i w:val="0"/>
        </w:rPr>
        <w:t>29</w:t>
      </w:r>
      <w:r w:rsidR="00B61DCC" w:rsidRPr="00097A26">
        <w:rPr>
          <w:rStyle w:val="af1"/>
          <w:rFonts w:ascii="GHEA Grapalat" w:hAnsi="GHEA Grapalat" w:cs="Sylfaen"/>
          <w:i w:val="0"/>
        </w:rPr>
        <w:t>. Կազմակերպությունն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իրավունք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ունի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օրենքին</w:t>
      </w:r>
      <w:r w:rsidR="00B61DCC" w:rsidRPr="00097A26">
        <w:rPr>
          <w:rStyle w:val="af1"/>
          <w:rFonts w:ascii="GHEA Grapalat" w:hAnsi="GHEA Grapalat"/>
          <w:i w:val="0"/>
        </w:rPr>
        <w:t xml:space="preserve">, </w:t>
      </w:r>
      <w:r w:rsidR="00B61DCC" w:rsidRPr="00097A26">
        <w:rPr>
          <w:rStyle w:val="af1"/>
          <w:rFonts w:ascii="GHEA Grapalat" w:hAnsi="GHEA Grapalat" w:cs="Sylfaen"/>
          <w:i w:val="0"/>
        </w:rPr>
        <w:t>հիմնադրի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որոշումներին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և</w:t>
      </w:r>
      <w:r w:rsidR="00B61DCC" w:rsidRPr="00097A26">
        <w:rPr>
          <w:rStyle w:val="af1"/>
          <w:rFonts w:ascii="GHEA Grapalat" w:hAnsi="GHEA Grapalat"/>
          <w:i w:val="0"/>
        </w:rPr>
        <w:t xml:space="preserve"> (</w:t>
      </w:r>
      <w:r w:rsidR="00B61DCC" w:rsidRPr="00097A26">
        <w:rPr>
          <w:rStyle w:val="af1"/>
          <w:rFonts w:ascii="GHEA Grapalat" w:hAnsi="GHEA Grapalat" w:cs="Sylfaen"/>
          <w:i w:val="0"/>
        </w:rPr>
        <w:t>կամ</w:t>
      </w:r>
      <w:r w:rsidR="00B61DCC" w:rsidRPr="00097A26">
        <w:rPr>
          <w:rStyle w:val="af1"/>
          <w:rFonts w:ascii="GHEA Grapalat" w:hAnsi="GHEA Grapalat"/>
          <w:i w:val="0"/>
        </w:rPr>
        <w:t xml:space="preserve">) </w:t>
      </w:r>
      <w:r w:rsidR="00B61DCC" w:rsidRPr="00097A26">
        <w:rPr>
          <w:rStyle w:val="af1"/>
          <w:rFonts w:ascii="GHEA Grapalat" w:hAnsi="GHEA Grapalat" w:cs="Sylfaen"/>
          <w:i w:val="0"/>
        </w:rPr>
        <w:t>իր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կանոնադրությանը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համապատասխան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տիրապետելու</w:t>
      </w:r>
      <w:r w:rsidR="00B61DCC" w:rsidRPr="00097A26">
        <w:rPr>
          <w:rStyle w:val="af1"/>
          <w:rFonts w:ascii="GHEA Grapalat" w:hAnsi="GHEA Grapalat"/>
          <w:i w:val="0"/>
        </w:rPr>
        <w:t xml:space="preserve">, </w:t>
      </w:r>
      <w:r w:rsidR="00B61DCC" w:rsidRPr="00097A26">
        <w:rPr>
          <w:rStyle w:val="af1"/>
          <w:rFonts w:ascii="GHEA Grapalat" w:hAnsi="GHEA Grapalat" w:cs="Sylfaen"/>
          <w:i w:val="0"/>
        </w:rPr>
        <w:t>տնօրինելու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և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օգտագործելու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սեփականության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իրավունքով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իրեն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պատկանող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գույքը</w:t>
      </w:r>
      <w:r w:rsidR="00B61DCC" w:rsidRPr="00097A26">
        <w:rPr>
          <w:rStyle w:val="af1"/>
          <w:rFonts w:ascii="GHEA Grapalat" w:hAnsi="GHEA Grapalat"/>
          <w:i w:val="0"/>
        </w:rPr>
        <w:t>:</w:t>
      </w:r>
    </w:p>
    <w:p w:rsidR="00B61DCC" w:rsidRPr="00097A26" w:rsidRDefault="00B61DCC" w:rsidP="00B61DCC">
      <w:pPr>
        <w:tabs>
          <w:tab w:val="left" w:pos="2493"/>
        </w:tabs>
        <w:spacing w:line="276" w:lineRule="auto"/>
        <w:ind w:left="40" w:right="40"/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 w:cs="Sylfaen"/>
          <w:i w:val="0"/>
        </w:rPr>
        <w:t>Սեփականության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իրավունքով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կազմակերպությանը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պատկանող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գույքը</w:t>
      </w:r>
      <w:r w:rsidRPr="00097A26">
        <w:rPr>
          <w:rStyle w:val="af1"/>
          <w:rFonts w:ascii="GHEA Grapalat" w:hAnsi="GHEA Grapalat"/>
          <w:i w:val="0"/>
        </w:rPr>
        <w:t xml:space="preserve"> (</w:t>
      </w:r>
      <w:r w:rsidRPr="00097A26">
        <w:rPr>
          <w:rStyle w:val="af1"/>
          <w:rFonts w:ascii="GHEA Grapalat" w:hAnsi="GHEA Grapalat" w:cs="Sylfaen"/>
          <w:i w:val="0"/>
        </w:rPr>
        <w:t>ներառյալ</w:t>
      </w:r>
      <w:r w:rsidRPr="00097A26">
        <w:rPr>
          <w:rStyle w:val="af1"/>
          <w:rFonts w:ascii="GHEA Grapalat" w:hAnsi="GHEA Grapalat"/>
          <w:i w:val="0"/>
        </w:rPr>
        <w:t xml:space="preserve">` </w:t>
      </w:r>
      <w:r w:rsidRPr="00097A26">
        <w:rPr>
          <w:rStyle w:val="af1"/>
          <w:rFonts w:ascii="GHEA Grapalat" w:hAnsi="GHEA Grapalat" w:cs="Sylfaen"/>
          <w:i w:val="0"/>
        </w:rPr>
        <w:t>անշարժ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գույքը</w:t>
      </w:r>
      <w:r w:rsidRPr="00097A26">
        <w:rPr>
          <w:rStyle w:val="af1"/>
          <w:rFonts w:ascii="GHEA Grapalat" w:hAnsi="GHEA Grapalat"/>
          <w:i w:val="0"/>
        </w:rPr>
        <w:t xml:space="preserve">)` </w:t>
      </w:r>
      <w:r w:rsidRPr="00097A26">
        <w:rPr>
          <w:rStyle w:val="af1"/>
          <w:rFonts w:ascii="GHEA Grapalat" w:hAnsi="GHEA Grapalat" w:cs="Sylfaen"/>
          <w:i w:val="0"/>
        </w:rPr>
        <w:t>կարող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է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օտարվել</w:t>
      </w:r>
      <w:r w:rsidRPr="00097A26">
        <w:rPr>
          <w:rStyle w:val="af1"/>
          <w:rFonts w:ascii="GHEA Grapalat" w:hAnsi="GHEA Grapalat"/>
          <w:i w:val="0"/>
        </w:rPr>
        <w:t xml:space="preserve"> (</w:t>
      </w:r>
      <w:r w:rsidRPr="00097A26">
        <w:rPr>
          <w:rStyle w:val="af1"/>
          <w:rFonts w:ascii="GHEA Grapalat" w:hAnsi="GHEA Grapalat" w:cs="Sylfaen"/>
          <w:i w:val="0"/>
        </w:rPr>
        <w:t>վաճառվել</w:t>
      </w:r>
      <w:r w:rsidRPr="00097A26">
        <w:rPr>
          <w:rStyle w:val="af1"/>
          <w:rFonts w:ascii="GHEA Grapalat" w:hAnsi="GHEA Grapalat"/>
          <w:i w:val="0"/>
        </w:rPr>
        <w:t xml:space="preserve">, </w:t>
      </w:r>
      <w:r w:rsidRPr="00097A26">
        <w:rPr>
          <w:rStyle w:val="af1"/>
          <w:rFonts w:ascii="GHEA Grapalat" w:hAnsi="GHEA Grapalat" w:cs="Sylfaen"/>
          <w:i w:val="0"/>
        </w:rPr>
        <w:t>նվիրվել</w:t>
      </w:r>
      <w:r w:rsidRPr="00097A26">
        <w:rPr>
          <w:rStyle w:val="af1"/>
          <w:rFonts w:ascii="GHEA Grapalat" w:hAnsi="GHEA Grapalat"/>
          <w:i w:val="0"/>
        </w:rPr>
        <w:t xml:space="preserve">, </w:t>
      </w:r>
      <w:r w:rsidRPr="00097A26">
        <w:rPr>
          <w:rStyle w:val="af1"/>
          <w:rFonts w:ascii="GHEA Grapalat" w:hAnsi="GHEA Grapalat" w:cs="Sylfaen"/>
          <w:i w:val="0"/>
        </w:rPr>
        <w:t>դուրս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գրվել</w:t>
      </w:r>
      <w:r w:rsidRPr="00097A26">
        <w:rPr>
          <w:rStyle w:val="af1"/>
          <w:rFonts w:ascii="GHEA Grapalat" w:hAnsi="GHEA Grapalat"/>
          <w:i w:val="0"/>
        </w:rPr>
        <w:t xml:space="preserve">) </w:t>
      </w:r>
      <w:r w:rsidRPr="00097A26">
        <w:rPr>
          <w:rStyle w:val="af1"/>
          <w:rFonts w:ascii="GHEA Grapalat" w:hAnsi="GHEA Grapalat" w:cs="Sylfaen"/>
          <w:i w:val="0"/>
        </w:rPr>
        <w:t>կամ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վարձակալությամբ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տրվել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միայն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հիմնադիրի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գրավոր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համաձայնությամբ</w:t>
      </w:r>
      <w:r w:rsidRPr="00097A26">
        <w:rPr>
          <w:rStyle w:val="af1"/>
          <w:rFonts w:ascii="GHEA Grapalat" w:hAnsi="GHEA Grapalat"/>
          <w:i w:val="0"/>
        </w:rPr>
        <w:t xml:space="preserve">: </w:t>
      </w:r>
      <w:r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լուծարումից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հետո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մնացած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գույքը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հիմնադրի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սեփականությունն</w:t>
      </w:r>
      <w:r w:rsidRPr="00097A26">
        <w:rPr>
          <w:rStyle w:val="af1"/>
          <w:rFonts w:ascii="GHEA Grapalat" w:hAnsi="GHEA Grapalat"/>
          <w:i w:val="0"/>
        </w:rPr>
        <w:t xml:space="preserve"> է:</w:t>
      </w:r>
    </w:p>
    <w:p w:rsidR="00B61DCC" w:rsidRPr="00097A26" w:rsidRDefault="00B61DCC" w:rsidP="00B61DCC">
      <w:pPr>
        <w:tabs>
          <w:tab w:val="left" w:pos="2037"/>
          <w:tab w:val="left" w:pos="4744"/>
        </w:tabs>
        <w:spacing w:line="276" w:lineRule="auto"/>
        <w:ind w:left="40"/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սեփականության պահպանման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հոգսը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կրում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է կազմակերպությունը</w:t>
      </w:r>
      <w:r w:rsidRPr="00097A26">
        <w:rPr>
          <w:rStyle w:val="af1"/>
          <w:rFonts w:ascii="GHEA Grapalat" w:hAnsi="GHEA Grapalat"/>
          <w:i w:val="0"/>
        </w:rPr>
        <w:t>:</w:t>
      </w:r>
    </w:p>
    <w:p w:rsidR="00B61DCC" w:rsidRPr="00097A26" w:rsidRDefault="008D5BCA" w:rsidP="00B61DCC">
      <w:pPr>
        <w:tabs>
          <w:tab w:val="left" w:pos="413"/>
        </w:tabs>
        <w:spacing w:line="276" w:lineRule="auto"/>
        <w:ind w:left="40" w:right="40"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 w:cs="Sylfaen"/>
          <w:i w:val="0"/>
        </w:rPr>
        <w:t>30</w:t>
      </w:r>
      <w:r w:rsidR="00B61DCC" w:rsidRPr="00097A26">
        <w:rPr>
          <w:rStyle w:val="af1"/>
          <w:rFonts w:ascii="GHEA Grapalat" w:hAnsi="GHEA Grapalat" w:cs="Sylfaen"/>
          <w:i w:val="0"/>
        </w:rPr>
        <w:t>. Կազմակերպության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սեփականության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վրա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կարող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է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տարածվել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բռնագանձում</w:t>
      </w:r>
      <w:r w:rsidR="00B61DCC" w:rsidRPr="00097A26">
        <w:rPr>
          <w:rStyle w:val="af1"/>
          <w:rFonts w:ascii="GHEA Grapalat" w:hAnsi="GHEA Grapalat"/>
          <w:i w:val="0"/>
        </w:rPr>
        <w:t xml:space="preserve">` </w:t>
      </w:r>
      <w:r w:rsidR="00B61DCC" w:rsidRPr="00097A26">
        <w:rPr>
          <w:rStyle w:val="af1"/>
          <w:rFonts w:ascii="GHEA Grapalat" w:hAnsi="GHEA Grapalat" w:cs="Sylfaen"/>
          <w:i w:val="0"/>
        </w:rPr>
        <w:t>միայն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դատական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կարգով</w:t>
      </w:r>
      <w:r w:rsidR="00B61DCC" w:rsidRPr="00097A26">
        <w:rPr>
          <w:rStyle w:val="af1"/>
          <w:rFonts w:ascii="GHEA Grapalat" w:hAnsi="GHEA Grapalat"/>
          <w:i w:val="0"/>
        </w:rPr>
        <w:t>:</w:t>
      </w:r>
    </w:p>
    <w:p w:rsidR="00B61DCC" w:rsidRPr="00097A26" w:rsidRDefault="008D5BCA" w:rsidP="00B61DCC">
      <w:pPr>
        <w:tabs>
          <w:tab w:val="left" w:pos="413"/>
        </w:tabs>
        <w:spacing w:line="276" w:lineRule="auto"/>
        <w:ind w:left="40" w:right="-46"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 w:cs="Sylfaen"/>
          <w:i w:val="0"/>
        </w:rPr>
        <w:t>31</w:t>
      </w:r>
      <w:r w:rsidR="00B61DCC" w:rsidRPr="00097A26">
        <w:rPr>
          <w:rStyle w:val="af1"/>
          <w:rFonts w:ascii="GHEA Grapalat" w:hAnsi="GHEA Grapalat" w:cs="Sylfaen"/>
          <w:i w:val="0"/>
        </w:rPr>
        <w:t>. Հիմնադիրն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իրավունք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ունի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վերցնելու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իր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կողմից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կազմակերպությանն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ամրացված գույքը</w:t>
      </w:r>
      <w:r w:rsidR="00B61DCC" w:rsidRPr="00097A26">
        <w:rPr>
          <w:rStyle w:val="af1"/>
          <w:rFonts w:ascii="GHEA Grapalat" w:hAnsi="GHEA Grapalat"/>
          <w:i w:val="0"/>
        </w:rPr>
        <w:t>:</w:t>
      </w:r>
    </w:p>
    <w:p w:rsidR="00B61DCC" w:rsidRPr="00097A26" w:rsidRDefault="008D5BCA" w:rsidP="00B61DCC">
      <w:pPr>
        <w:tabs>
          <w:tab w:val="left" w:pos="413"/>
        </w:tabs>
        <w:spacing w:line="276" w:lineRule="auto"/>
        <w:ind w:left="40"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 w:cs="Sylfaen"/>
          <w:i w:val="0"/>
        </w:rPr>
        <w:t>32</w:t>
      </w:r>
      <w:r w:rsidR="00B61DCC" w:rsidRPr="00097A26">
        <w:rPr>
          <w:rStyle w:val="af1"/>
          <w:rFonts w:ascii="GHEA Grapalat" w:hAnsi="GHEA Grapalat" w:cs="Sylfaen"/>
          <w:i w:val="0"/>
        </w:rPr>
        <w:t>. Կազմակերպությունն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իրավունք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չունի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առանց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>
        <w:rPr>
          <w:rStyle w:val="af1"/>
          <w:rFonts w:ascii="GHEA Grapalat" w:hAnsi="GHEA Grapalat" w:cs="Sylfaen"/>
          <w:i w:val="0"/>
        </w:rPr>
        <w:t>հիմնադ</w:t>
      </w:r>
      <w:r w:rsidR="00B61DCC" w:rsidRPr="00097A26">
        <w:rPr>
          <w:rStyle w:val="af1"/>
          <w:rFonts w:ascii="GHEA Grapalat" w:hAnsi="GHEA Grapalat" w:cs="Sylfaen"/>
          <w:i w:val="0"/>
        </w:rPr>
        <w:t>րի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գրավոր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համաձայնության</w:t>
      </w:r>
    </w:p>
    <w:p w:rsidR="00B61DCC" w:rsidRPr="00097A26" w:rsidRDefault="00B61DCC" w:rsidP="00B61DCC">
      <w:pPr>
        <w:tabs>
          <w:tab w:val="center" w:pos="2733"/>
          <w:tab w:val="left" w:pos="3501"/>
        </w:tabs>
        <w:spacing w:line="276" w:lineRule="auto"/>
        <w:ind w:left="40" w:right="40"/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 w:cs="Sylfaen"/>
          <w:i w:val="0"/>
        </w:rPr>
        <w:t>իրեն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ամրացված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գույքը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դրա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նկատմամբ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իր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իրավունքներն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օտարելու</w:t>
      </w:r>
      <w:r w:rsidRPr="00097A26">
        <w:rPr>
          <w:rStyle w:val="af1"/>
          <w:rFonts w:ascii="GHEA Grapalat" w:hAnsi="GHEA Grapalat"/>
          <w:i w:val="0"/>
        </w:rPr>
        <w:t xml:space="preserve">, </w:t>
      </w:r>
      <w:r w:rsidRPr="00097A26">
        <w:rPr>
          <w:rStyle w:val="af1"/>
          <w:rFonts w:ascii="GHEA Grapalat" w:hAnsi="GHEA Grapalat" w:cs="Sylfaen"/>
          <w:i w:val="0"/>
        </w:rPr>
        <w:t>գրավ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դնելու</w:t>
      </w:r>
      <w:r w:rsidRPr="00097A26">
        <w:rPr>
          <w:rStyle w:val="af1"/>
          <w:rFonts w:ascii="GHEA Grapalat" w:hAnsi="GHEA Grapalat"/>
          <w:i w:val="0"/>
        </w:rPr>
        <w:t xml:space="preserve">, </w:t>
      </w:r>
      <w:r w:rsidRPr="00097A26">
        <w:rPr>
          <w:rStyle w:val="af1"/>
          <w:rFonts w:ascii="GHEA Grapalat" w:hAnsi="GHEA Grapalat" w:cs="Sylfaen"/>
          <w:i w:val="0"/>
        </w:rPr>
        <w:lastRenderedPageBreak/>
        <w:t>անհատույց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օգտագործման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հանձնելու</w:t>
      </w:r>
      <w:r w:rsidRPr="00097A26">
        <w:rPr>
          <w:rStyle w:val="af1"/>
          <w:rFonts w:ascii="GHEA Grapalat" w:hAnsi="GHEA Grapalat"/>
          <w:i w:val="0"/>
        </w:rPr>
        <w:t xml:space="preserve">: </w:t>
      </w:r>
      <w:r w:rsidRPr="00097A26">
        <w:rPr>
          <w:rStyle w:val="af1"/>
          <w:rFonts w:ascii="GHEA Grapalat" w:hAnsi="GHEA Grapalat" w:cs="Sylfaen"/>
          <w:i w:val="0"/>
        </w:rPr>
        <w:t>Կազմակերպությունն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իրավունք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ունի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իրեն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ամրացված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գույքը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հիմնադրի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անունից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հանձնելու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վարձակալության</w:t>
      </w:r>
      <w:r w:rsidRPr="00097A26">
        <w:rPr>
          <w:rStyle w:val="af1"/>
          <w:rFonts w:ascii="GHEA Grapalat" w:hAnsi="GHEA Grapalat"/>
          <w:i w:val="0"/>
        </w:rPr>
        <w:t xml:space="preserve">, </w:t>
      </w:r>
      <w:r w:rsidRPr="00097A26">
        <w:rPr>
          <w:rStyle w:val="af1"/>
          <w:rFonts w:ascii="GHEA Grapalat" w:hAnsi="GHEA Grapalat" w:cs="Sylfaen"/>
          <w:i w:val="0"/>
        </w:rPr>
        <w:t>եթե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դա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արգելվւսծ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չէ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հիմնադրի</w:t>
      </w:r>
      <w:r w:rsidRPr="00097A26">
        <w:rPr>
          <w:rStyle w:val="af1"/>
          <w:rFonts w:ascii="GHEA Grapalat" w:hAnsi="GHEA Grapalat"/>
          <w:i w:val="0"/>
        </w:rPr>
        <w:t xml:space="preserve">, </w:t>
      </w:r>
      <w:r w:rsidRPr="00097A26">
        <w:rPr>
          <w:rStyle w:val="af1"/>
          <w:rFonts w:ascii="GHEA Grapalat" w:hAnsi="GHEA Grapalat" w:cs="Sylfaen"/>
          <w:i w:val="0"/>
        </w:rPr>
        <w:t>ավագանու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որոշմամբ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կանոնադրությամբ</w:t>
      </w:r>
      <w:r w:rsidRPr="00097A26">
        <w:rPr>
          <w:rStyle w:val="af1"/>
          <w:rFonts w:ascii="GHEA Grapalat" w:hAnsi="GHEA Grapalat"/>
          <w:i w:val="0"/>
        </w:rPr>
        <w:t>:</w:t>
      </w:r>
    </w:p>
    <w:p w:rsidR="00B61DCC" w:rsidRPr="002D0A96" w:rsidRDefault="00B61DCC" w:rsidP="00B61DCC">
      <w:pPr>
        <w:tabs>
          <w:tab w:val="center" w:pos="2733"/>
          <w:tab w:val="left" w:pos="3501"/>
        </w:tabs>
        <w:spacing w:line="276" w:lineRule="auto"/>
        <w:ind w:left="40" w:right="40"/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 w:cs="Sylfaen"/>
          <w:i w:val="0"/>
        </w:rPr>
        <w:t xml:space="preserve">Ամրացված </w:t>
      </w:r>
      <w:r w:rsidRPr="00097A26">
        <w:rPr>
          <w:rStyle w:val="af1"/>
          <w:rFonts w:ascii="GHEA Grapalat" w:hAnsi="GHEA Grapalat"/>
          <w:i w:val="0"/>
        </w:rPr>
        <w:tab/>
      </w:r>
      <w:r w:rsidRPr="00097A26">
        <w:rPr>
          <w:rStyle w:val="af1"/>
          <w:rFonts w:ascii="GHEA Grapalat" w:hAnsi="GHEA Grapalat" w:cs="Sylfaen"/>
          <w:i w:val="0"/>
        </w:rPr>
        <w:t>գույքի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վարձակալության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ժամկետը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չի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կարող սահմանվել</w:t>
      </w:r>
      <w:r w:rsidRPr="00097A26">
        <w:rPr>
          <w:rStyle w:val="af1"/>
          <w:rFonts w:ascii="GHEA Grapalat" w:hAnsi="GHEA Grapalat"/>
          <w:i w:val="0"/>
        </w:rPr>
        <w:t xml:space="preserve"> 1 </w:t>
      </w:r>
      <w:r w:rsidRPr="00097A26">
        <w:rPr>
          <w:rStyle w:val="af1"/>
          <w:rFonts w:ascii="GHEA Grapalat" w:hAnsi="GHEA Grapalat" w:cs="Sylfaen"/>
          <w:i w:val="0"/>
        </w:rPr>
        <w:t>տարվանից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ավելի</w:t>
      </w:r>
      <w:r w:rsidRPr="00097A26">
        <w:rPr>
          <w:rStyle w:val="af1"/>
          <w:rFonts w:ascii="GHEA Grapalat" w:hAnsi="GHEA Grapalat"/>
          <w:i w:val="0"/>
        </w:rPr>
        <w:t xml:space="preserve">` </w:t>
      </w:r>
      <w:r w:rsidRPr="00097A26">
        <w:rPr>
          <w:rStyle w:val="af1"/>
          <w:rFonts w:ascii="GHEA Grapalat" w:hAnsi="GHEA Grapalat" w:cs="Sylfaen"/>
          <w:i w:val="0"/>
        </w:rPr>
        <w:t>բացառությամբ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հիմնադրի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կողմից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սահմանված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դեպքերի</w:t>
      </w:r>
      <w:r w:rsidRPr="00097A26">
        <w:rPr>
          <w:rStyle w:val="af1"/>
          <w:rFonts w:ascii="GHEA Grapalat" w:hAnsi="GHEA Grapalat"/>
          <w:i w:val="0"/>
        </w:rPr>
        <w:t xml:space="preserve">: </w:t>
      </w:r>
      <w:r w:rsidRPr="00097A26">
        <w:rPr>
          <w:rStyle w:val="af1"/>
          <w:rFonts w:ascii="GHEA Grapalat" w:hAnsi="GHEA Grapalat" w:cs="Sylfaen"/>
          <w:i w:val="0"/>
        </w:rPr>
        <w:t>Ամրացված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գույքի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օգտագործման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արդյունքում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ստացած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եկամուտները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սեփականությունն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են</w:t>
      </w:r>
      <w:r w:rsidRPr="00097A26">
        <w:rPr>
          <w:rStyle w:val="af1"/>
          <w:rFonts w:ascii="GHEA Grapalat" w:hAnsi="GHEA Grapalat"/>
          <w:i w:val="0"/>
        </w:rPr>
        <w:t xml:space="preserve">: </w:t>
      </w:r>
      <w:r w:rsidRPr="00097A26">
        <w:rPr>
          <w:rStyle w:val="af1"/>
          <w:rFonts w:ascii="GHEA Grapalat" w:hAnsi="GHEA Grapalat" w:cs="Sylfaen"/>
          <w:i w:val="0"/>
        </w:rPr>
        <w:t>Կազմակերպությանն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ամրացված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գույքի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օգտագործման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ընթացքում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առաջացած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անբաժանելի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բարելավումները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հիմնադրի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սեփականությունն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են</w:t>
      </w:r>
      <w:r w:rsidRPr="00097A26">
        <w:rPr>
          <w:rStyle w:val="af1"/>
          <w:rFonts w:ascii="GHEA Grapalat" w:hAnsi="GHEA Grapalat"/>
          <w:i w:val="0"/>
        </w:rPr>
        <w:t xml:space="preserve">: </w:t>
      </w:r>
      <w:r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լուծարման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դեպքում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նրա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գույքի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օգտագործման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և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տնօրինման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կարգը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որոշում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է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համայնքի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ավագանին</w:t>
      </w:r>
      <w:r w:rsidRPr="00097A26">
        <w:rPr>
          <w:rStyle w:val="af1"/>
          <w:rFonts w:ascii="GHEA Grapalat" w:hAnsi="GHEA Grapalat"/>
          <w:i w:val="0"/>
        </w:rPr>
        <w:t>:</w:t>
      </w:r>
    </w:p>
    <w:p w:rsidR="00B61DCC" w:rsidRPr="00097A26" w:rsidRDefault="008D5BCA" w:rsidP="00B61DCC">
      <w:pPr>
        <w:spacing w:line="276" w:lineRule="auto"/>
        <w:jc w:val="both"/>
        <w:rPr>
          <w:rFonts w:ascii="GHEA Grapalat" w:hAnsi="GHEA Grapalat"/>
        </w:rPr>
      </w:pPr>
      <w:r>
        <w:rPr>
          <w:rStyle w:val="af1"/>
          <w:rFonts w:ascii="GHEA Grapalat" w:hAnsi="GHEA Grapalat" w:cs="Sylfaen"/>
          <w:i w:val="0"/>
        </w:rPr>
        <w:t>33</w:t>
      </w:r>
      <w:r w:rsidR="00B61DCC" w:rsidRPr="00097A26">
        <w:rPr>
          <w:rStyle w:val="af1"/>
          <w:rFonts w:ascii="Cambria Math" w:hAnsi="Cambria Math" w:cs="Cambria Math"/>
          <w:i w:val="0"/>
        </w:rPr>
        <w:t>․</w:t>
      </w:r>
      <w:r w:rsidR="00B61DCC" w:rsidRPr="00097A26">
        <w:rPr>
          <w:rStyle w:val="af1"/>
          <w:rFonts w:ascii="GHEA Grapalat" w:hAnsi="GHEA Grapalat" w:cs="Sylfaen"/>
          <w:i w:val="0"/>
        </w:rPr>
        <w:t xml:space="preserve"> Կազմակերպությունը </w:t>
      </w:r>
      <w:r w:rsidR="00B61DCC" w:rsidRPr="002D0A96">
        <w:rPr>
          <w:rFonts w:ascii="GHEA Grapalat" w:hAnsi="GHEA Grapalat"/>
        </w:rPr>
        <w:t xml:space="preserve">իր անունից կարող է ձեռք բերել  և  իրականացնել գույքային   ու անձնական ոչ գույքային իրավունքներ, կրել պարտականություններ, դատարանում հանդես գալ որպես հայցվոր կամ պատասխանող: </w:t>
      </w:r>
      <w:r w:rsidR="00B61DCC" w:rsidRPr="00097A26">
        <w:rPr>
          <w:rStyle w:val="af1"/>
          <w:rFonts w:ascii="GHEA Grapalat" w:hAnsi="GHEA Grapalat" w:cs="Sylfaen"/>
          <w:i w:val="0"/>
        </w:rPr>
        <w:t>Կազմակերպությունը</w:t>
      </w:r>
      <w:r w:rsidR="00B61DCC" w:rsidRPr="002D0A96">
        <w:rPr>
          <w:rFonts w:ascii="GHEA Grapalat" w:hAnsi="GHEA Grapalat"/>
        </w:rPr>
        <w:t xml:space="preserve"> պատասխանատվություն չի կրում հիմնադրի պարտավորությունների համար:</w:t>
      </w:r>
    </w:p>
    <w:p w:rsidR="00B61DCC" w:rsidRPr="00097A26" w:rsidRDefault="00B61DCC" w:rsidP="00B61DCC">
      <w:pPr>
        <w:tabs>
          <w:tab w:val="left" w:pos="741"/>
        </w:tabs>
        <w:spacing w:line="276" w:lineRule="auto"/>
        <w:ind w:left="40" w:right="40"/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 w:cs="Sylfaen"/>
          <w:i w:val="0"/>
        </w:rPr>
        <w:t>3</w:t>
      </w:r>
      <w:r w:rsidR="00DE4399">
        <w:rPr>
          <w:rStyle w:val="af1"/>
          <w:rFonts w:ascii="GHEA Grapalat" w:hAnsi="GHEA Grapalat" w:cs="Sylfaen"/>
          <w:i w:val="0"/>
        </w:rPr>
        <w:t>4</w:t>
      </w:r>
      <w:r w:rsidRPr="00097A26">
        <w:rPr>
          <w:rStyle w:val="af1"/>
          <w:rFonts w:ascii="GHEA Grapalat" w:hAnsi="GHEA Grapalat" w:cs="Sylfaen"/>
          <w:i w:val="0"/>
        </w:rPr>
        <w:t>. Կազմակերպությունը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Հայաստանի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Հանրապետության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օրենսդրությամբ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սահմանված կարգով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տնօրինում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է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իր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ֆինանսական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միջոցները</w:t>
      </w:r>
      <w:r w:rsidRPr="00097A26">
        <w:rPr>
          <w:rStyle w:val="af1"/>
          <w:rFonts w:ascii="GHEA Grapalat" w:hAnsi="GHEA Grapalat"/>
          <w:i w:val="0"/>
        </w:rPr>
        <w:t>:</w:t>
      </w:r>
    </w:p>
    <w:p w:rsidR="00B61DCC" w:rsidRPr="00097A26" w:rsidRDefault="00DE4399" w:rsidP="00B61DCC">
      <w:pPr>
        <w:tabs>
          <w:tab w:val="left" w:pos="413"/>
        </w:tabs>
        <w:spacing w:line="276" w:lineRule="auto"/>
        <w:ind w:left="40" w:right="40"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 w:cs="Sylfaen"/>
          <w:i w:val="0"/>
        </w:rPr>
        <w:t>35</w:t>
      </w:r>
      <w:r w:rsidR="00B61DCC" w:rsidRPr="00097A26">
        <w:rPr>
          <w:rStyle w:val="af1"/>
          <w:rFonts w:ascii="GHEA Grapalat" w:hAnsi="GHEA Grapalat" w:cs="Sylfaen"/>
          <w:i w:val="0"/>
        </w:rPr>
        <w:t>.</w:t>
      </w:r>
      <w:r w:rsidR="00B61DCC" w:rsidRPr="00097A26">
        <w:rPr>
          <w:rStyle w:val="af1"/>
          <w:rFonts w:ascii="GHEA Grapalat" w:hAnsi="GHEA Grapalat" w:cs="Sylfaen"/>
          <w:i w:val="0"/>
          <w:color w:val="FF000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Կազմակերպությունը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ֆինանսավորում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է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հիմնադիրը</w:t>
      </w:r>
      <w:r w:rsidR="00B61DCC" w:rsidRPr="00097A26">
        <w:rPr>
          <w:rStyle w:val="af1"/>
          <w:rFonts w:ascii="GHEA Grapalat" w:hAnsi="GHEA Grapalat"/>
          <w:i w:val="0"/>
          <w:color w:val="FF0000"/>
        </w:rPr>
        <w:t>: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ֆինանսական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միջոցները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գոյանում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են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համայնքի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բյուջետային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և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Հայաստանի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Հանրապետության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օրենսդրությամբ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չարգելված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լրացուցիչ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աղբյուրներից</w:t>
      </w:r>
      <w:r w:rsidR="00B61DCC" w:rsidRPr="00097A26">
        <w:rPr>
          <w:rStyle w:val="af1"/>
          <w:rFonts w:ascii="GHEA Grapalat" w:hAnsi="GHEA Grapalat"/>
          <w:i w:val="0"/>
        </w:rPr>
        <w:t>:</w:t>
      </w:r>
    </w:p>
    <w:p w:rsidR="00B61DCC" w:rsidRPr="00097A26" w:rsidRDefault="00374316" w:rsidP="00B61DCC">
      <w:pPr>
        <w:tabs>
          <w:tab w:val="left" w:pos="413"/>
        </w:tabs>
        <w:spacing w:line="276" w:lineRule="auto"/>
        <w:ind w:left="40"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 w:cs="Sylfaen"/>
          <w:i w:val="0"/>
        </w:rPr>
        <w:t>36</w:t>
      </w:r>
      <w:r w:rsidR="00B61DCC" w:rsidRPr="00097A26">
        <w:rPr>
          <w:rStyle w:val="af1"/>
          <w:rFonts w:ascii="GHEA Grapalat" w:hAnsi="GHEA Grapalat" w:cs="Sylfaen"/>
          <w:i w:val="0"/>
        </w:rPr>
        <w:t>. Կազմակերպության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ֆինանսավորման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լրացուցիչ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աղբյուրներն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են</w:t>
      </w:r>
      <w:r w:rsidR="00B61DCC" w:rsidRPr="00097A26">
        <w:rPr>
          <w:rStyle w:val="af1"/>
          <w:rFonts w:ascii="GHEA Grapalat" w:hAnsi="GHEA Grapalat"/>
          <w:i w:val="0"/>
        </w:rPr>
        <w:t>`</w:t>
      </w:r>
    </w:p>
    <w:p w:rsidR="00B61DCC" w:rsidRPr="00097A26" w:rsidRDefault="00B61DCC" w:rsidP="00B61DCC">
      <w:pPr>
        <w:spacing w:line="276" w:lineRule="auto"/>
        <w:ind w:left="40" w:right="40"/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 w:cs="Sylfaen"/>
          <w:i w:val="0"/>
        </w:rPr>
        <w:t>ա</w:t>
      </w:r>
      <w:r w:rsidRPr="00097A26">
        <w:rPr>
          <w:rStyle w:val="af1"/>
          <w:rFonts w:ascii="GHEA Grapalat" w:hAnsi="GHEA Grapalat"/>
          <w:i w:val="0"/>
        </w:rPr>
        <w:t xml:space="preserve">) </w:t>
      </w:r>
      <w:r w:rsidRPr="00097A26">
        <w:rPr>
          <w:rStyle w:val="af1"/>
          <w:rFonts w:ascii="GHEA Grapalat" w:hAnsi="GHEA Grapalat" w:cs="Sylfaen"/>
          <w:i w:val="0"/>
        </w:rPr>
        <w:t>հիմնադրի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կողմից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թույլատրված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ձեռնարկատիրական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գործունեության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իրականացումից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գոյացած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միջոցները</w:t>
      </w:r>
      <w:r w:rsidRPr="00097A26">
        <w:rPr>
          <w:rStyle w:val="af1"/>
          <w:rFonts w:ascii="GHEA Grapalat" w:hAnsi="GHEA Grapalat"/>
          <w:i w:val="0"/>
        </w:rPr>
        <w:t>.</w:t>
      </w:r>
    </w:p>
    <w:p w:rsidR="00B61DCC" w:rsidRPr="00097A26" w:rsidRDefault="00B61DCC" w:rsidP="00B61DCC">
      <w:pPr>
        <w:spacing w:line="276" w:lineRule="auto"/>
        <w:ind w:left="40" w:right="40"/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 w:cs="Sylfaen"/>
          <w:i w:val="0"/>
        </w:rPr>
        <w:t>բ</w:t>
      </w:r>
      <w:r w:rsidRPr="00097A26">
        <w:rPr>
          <w:rStyle w:val="af1"/>
          <w:rFonts w:ascii="GHEA Grapalat" w:hAnsi="GHEA Grapalat"/>
          <w:i w:val="0"/>
        </w:rPr>
        <w:t xml:space="preserve">) </w:t>
      </w:r>
      <w:r w:rsidRPr="00097A26">
        <w:rPr>
          <w:rStyle w:val="af1"/>
          <w:rFonts w:ascii="GHEA Grapalat" w:hAnsi="GHEA Grapalat" w:cs="Sylfaen"/>
          <w:i w:val="0"/>
        </w:rPr>
        <w:t>բարեգործական</w:t>
      </w:r>
      <w:r w:rsidRPr="00097A26">
        <w:rPr>
          <w:rStyle w:val="af1"/>
          <w:rFonts w:ascii="GHEA Grapalat" w:hAnsi="GHEA Grapalat"/>
          <w:i w:val="0"/>
        </w:rPr>
        <w:t xml:space="preserve">, </w:t>
      </w:r>
      <w:r w:rsidRPr="00097A26">
        <w:rPr>
          <w:rStyle w:val="af1"/>
          <w:rFonts w:ascii="GHEA Grapalat" w:hAnsi="GHEA Grapalat" w:cs="Sylfaen"/>
          <w:i w:val="0"/>
        </w:rPr>
        <w:t>նպատակային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ներդրումները</w:t>
      </w:r>
      <w:r w:rsidRPr="00097A26">
        <w:rPr>
          <w:rStyle w:val="af1"/>
          <w:rFonts w:ascii="GHEA Grapalat" w:hAnsi="GHEA Grapalat"/>
          <w:i w:val="0"/>
        </w:rPr>
        <w:t xml:space="preserve">, </w:t>
      </w:r>
      <w:r w:rsidRPr="00097A26">
        <w:rPr>
          <w:rStyle w:val="af1"/>
          <w:rFonts w:ascii="GHEA Grapalat" w:hAnsi="GHEA Grapalat" w:cs="Sylfaen"/>
          <w:i w:val="0"/>
        </w:rPr>
        <w:t>Հայաստանի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Հանրապետության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և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օտարերկրյա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կազմակերպությունների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ու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քաղաքացիների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նվիրատվությունները</w:t>
      </w:r>
      <w:r w:rsidRPr="00097A26">
        <w:rPr>
          <w:rStyle w:val="af1"/>
          <w:rFonts w:ascii="GHEA Grapalat" w:hAnsi="GHEA Grapalat"/>
          <w:i w:val="0"/>
        </w:rPr>
        <w:t>.</w:t>
      </w:r>
    </w:p>
    <w:p w:rsidR="00B61DCC" w:rsidRPr="00097A26" w:rsidRDefault="00B61DCC" w:rsidP="00B61DCC">
      <w:pPr>
        <w:spacing w:line="276" w:lineRule="auto"/>
        <w:ind w:left="20"/>
        <w:jc w:val="both"/>
        <w:rPr>
          <w:rStyle w:val="af1"/>
          <w:rFonts w:ascii="GHEA Grapalat" w:hAnsi="GHEA Grapalat"/>
          <w:i w:val="0"/>
        </w:rPr>
      </w:pPr>
      <w:r w:rsidRPr="00097A26">
        <w:rPr>
          <w:rStyle w:val="af1"/>
          <w:rFonts w:ascii="GHEA Grapalat" w:hAnsi="GHEA Grapalat" w:cs="Sylfaen"/>
          <w:i w:val="0"/>
        </w:rPr>
        <w:t>գ</w:t>
      </w:r>
      <w:r w:rsidRPr="00097A26">
        <w:rPr>
          <w:rStyle w:val="af1"/>
          <w:rFonts w:ascii="GHEA Grapalat" w:hAnsi="GHEA Grapalat"/>
          <w:i w:val="0"/>
        </w:rPr>
        <w:t xml:space="preserve">) </w:t>
      </w:r>
      <w:r w:rsidRPr="00097A26">
        <w:rPr>
          <w:rStyle w:val="af1"/>
          <w:rFonts w:ascii="GHEA Grapalat" w:hAnsi="GHEA Grapalat" w:cs="Sylfaen"/>
          <w:i w:val="0"/>
        </w:rPr>
        <w:t>Հայաստանի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Հանրապետության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օրենսդրությամբ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չարգելված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և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կազմակերպության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կանոնադրական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խնդիրներին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չհակասող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գործունեությունից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ստացված</w:t>
      </w:r>
      <w:r w:rsidRPr="00097A26">
        <w:rPr>
          <w:rStyle w:val="af1"/>
          <w:rFonts w:ascii="GHEA Grapalat" w:hAnsi="GHEA Grapalat"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i w:val="0"/>
        </w:rPr>
        <w:t>միջոցները</w:t>
      </w:r>
      <w:r w:rsidRPr="00097A26">
        <w:rPr>
          <w:rStyle w:val="af1"/>
          <w:rFonts w:ascii="GHEA Grapalat" w:hAnsi="GHEA Grapalat"/>
          <w:i w:val="0"/>
        </w:rPr>
        <w:t>:</w:t>
      </w:r>
    </w:p>
    <w:p w:rsidR="00B61DCC" w:rsidRPr="00097A26" w:rsidRDefault="00374316" w:rsidP="00B61DCC">
      <w:pPr>
        <w:tabs>
          <w:tab w:val="left" w:pos="413"/>
        </w:tabs>
        <w:spacing w:after="236" w:line="276" w:lineRule="auto"/>
        <w:ind w:left="40" w:right="40"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 w:cs="Sylfaen"/>
          <w:i w:val="0"/>
        </w:rPr>
        <w:t>37</w:t>
      </w:r>
      <w:r w:rsidR="00B61DCC" w:rsidRPr="00097A26">
        <w:rPr>
          <w:rStyle w:val="af1"/>
          <w:rFonts w:ascii="GHEA Grapalat" w:hAnsi="GHEA Grapalat" w:cs="Sylfaen"/>
          <w:i w:val="0"/>
        </w:rPr>
        <w:t>. Կազմակերպության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գործունեության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տարեկան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ֆինանսական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հաշվետվությունների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հավաստիությունը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ենթակա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է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աուդիտի</w:t>
      </w:r>
      <w:r w:rsidR="00B61DCC" w:rsidRPr="00097A26">
        <w:rPr>
          <w:rStyle w:val="af1"/>
          <w:rFonts w:ascii="GHEA Grapalat" w:hAnsi="GHEA Grapalat"/>
          <w:i w:val="0"/>
        </w:rPr>
        <w:t xml:space="preserve">` </w:t>
      </w:r>
      <w:r w:rsidR="00B61DCC" w:rsidRPr="00097A26">
        <w:rPr>
          <w:rStyle w:val="af1"/>
          <w:rFonts w:ascii="GHEA Grapalat" w:hAnsi="GHEA Grapalat" w:cs="Sylfaen"/>
          <w:i w:val="0"/>
        </w:rPr>
        <w:t>Հայաստանի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Հանրապետության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օրենսդրությամբ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սահմանված</w:t>
      </w:r>
      <w:r w:rsidR="00B61DCC" w:rsidRPr="00097A26">
        <w:rPr>
          <w:rStyle w:val="af1"/>
          <w:rFonts w:ascii="GHEA Grapalat" w:hAnsi="GHEA Grapalat"/>
          <w:i w:val="0"/>
        </w:rPr>
        <w:t xml:space="preserve"> </w:t>
      </w:r>
      <w:r w:rsidR="00B61DCC" w:rsidRPr="00097A26">
        <w:rPr>
          <w:rStyle w:val="af1"/>
          <w:rFonts w:ascii="GHEA Grapalat" w:hAnsi="GHEA Grapalat" w:cs="Sylfaen"/>
          <w:i w:val="0"/>
        </w:rPr>
        <w:t>կարգով</w:t>
      </w:r>
      <w:r w:rsidR="00B61DCC" w:rsidRPr="00097A26">
        <w:rPr>
          <w:rStyle w:val="af1"/>
          <w:rFonts w:ascii="GHEA Grapalat" w:hAnsi="GHEA Grapalat"/>
          <w:i w:val="0"/>
        </w:rPr>
        <w:t>:</w:t>
      </w:r>
    </w:p>
    <w:p w:rsidR="00B61DCC" w:rsidRPr="00097A26" w:rsidRDefault="00B61DCC" w:rsidP="00B61DCC">
      <w:pPr>
        <w:spacing w:after="227" w:line="276" w:lineRule="auto"/>
        <w:ind w:left="20"/>
        <w:jc w:val="center"/>
        <w:rPr>
          <w:rStyle w:val="af1"/>
          <w:rFonts w:ascii="GHEA Grapalat" w:hAnsi="GHEA Grapalat"/>
          <w:b/>
          <w:i w:val="0"/>
        </w:rPr>
      </w:pPr>
      <w:r w:rsidRPr="00097A26">
        <w:rPr>
          <w:rStyle w:val="af1"/>
          <w:rFonts w:ascii="GHEA Grapalat" w:hAnsi="GHEA Grapalat"/>
          <w:b/>
          <w:i w:val="0"/>
        </w:rPr>
        <w:t xml:space="preserve">VII. </w:t>
      </w:r>
      <w:r w:rsidRPr="00097A26">
        <w:rPr>
          <w:rStyle w:val="af1"/>
          <w:rFonts w:ascii="GHEA Grapalat" w:hAnsi="GHEA Grapalat" w:cs="Sylfaen"/>
          <w:b/>
          <w:i w:val="0"/>
        </w:rPr>
        <w:t>ԿԱԶՄԱԿԵՐՊՈՒԹՅԱՆ</w:t>
      </w:r>
      <w:r w:rsidRPr="00097A26">
        <w:rPr>
          <w:rStyle w:val="af1"/>
          <w:rFonts w:ascii="GHEA Grapalat" w:hAnsi="GHEA Grapalat"/>
          <w:b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b/>
          <w:i w:val="0"/>
        </w:rPr>
        <w:t>ՎԵՐԱԿԱԶՄԱԿԵՐՊՈՒՄԸ</w:t>
      </w:r>
      <w:r w:rsidRPr="00097A26">
        <w:rPr>
          <w:rStyle w:val="af1"/>
          <w:rFonts w:ascii="GHEA Grapalat" w:hAnsi="GHEA Grapalat"/>
          <w:b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b/>
          <w:i w:val="0"/>
        </w:rPr>
        <w:t>ԵՎ</w:t>
      </w:r>
      <w:r w:rsidRPr="00097A26">
        <w:rPr>
          <w:rStyle w:val="af1"/>
          <w:rFonts w:ascii="GHEA Grapalat" w:hAnsi="GHEA Grapalat"/>
          <w:b/>
          <w:i w:val="0"/>
        </w:rPr>
        <w:t xml:space="preserve"> </w:t>
      </w:r>
      <w:r w:rsidRPr="00097A26">
        <w:rPr>
          <w:rStyle w:val="af1"/>
          <w:rFonts w:ascii="GHEA Grapalat" w:hAnsi="GHEA Grapalat" w:cs="Sylfaen"/>
          <w:b/>
          <w:i w:val="0"/>
        </w:rPr>
        <w:t>ԼՈՒԾԱՐՈՒՄԸ</w:t>
      </w:r>
    </w:p>
    <w:p w:rsidR="00B61DCC" w:rsidRPr="00097A26" w:rsidRDefault="00374316" w:rsidP="00B61DCC">
      <w:pPr>
        <w:widowControl/>
        <w:jc w:val="both"/>
        <w:rPr>
          <w:rFonts w:ascii="GHEA Grapalat" w:eastAsia="Times New Roman" w:hAnsi="GHEA Grapalat" w:cs="Times New Roman"/>
          <w:lang w:eastAsia="en-US"/>
        </w:rPr>
      </w:pPr>
      <w:r>
        <w:rPr>
          <w:rFonts w:ascii="GHEA Grapalat" w:eastAsia="Times New Roman" w:hAnsi="GHEA Grapalat" w:cs="Times New Roman"/>
          <w:lang w:eastAsia="en-US"/>
        </w:rPr>
        <w:t>38</w:t>
      </w:r>
      <w:r w:rsidR="00B61DCC" w:rsidRPr="00097A26">
        <w:rPr>
          <w:rFonts w:ascii="GHEA Grapalat" w:eastAsia="Times New Roman" w:hAnsi="GHEA Grapalat" w:cs="Times New Roman"/>
          <w:lang w:eastAsia="en-US"/>
        </w:rPr>
        <w:t>. Կազմակերպությունը կարող է վերակազմակերպվել կամ լուծարվել հիմնադրի որոշմամբ` Հայաստանի Հանրապետության քաղաքացիական օրենսգրքով սահմանված կարգով:</w:t>
      </w:r>
    </w:p>
    <w:p w:rsidR="00B61DCC" w:rsidRPr="00097A26" w:rsidRDefault="00B61DCC" w:rsidP="00B61DCC">
      <w:pPr>
        <w:widowControl/>
        <w:jc w:val="both"/>
        <w:rPr>
          <w:rFonts w:ascii="GHEA Grapalat" w:eastAsia="Times New Roman" w:hAnsi="GHEA Grapalat" w:cs="Times New Roman"/>
          <w:lang w:eastAsia="en-US"/>
        </w:rPr>
      </w:pPr>
    </w:p>
    <w:p w:rsidR="00B61DCC" w:rsidRPr="00097A26" w:rsidRDefault="00B61DCC" w:rsidP="00B61DCC">
      <w:pPr>
        <w:widowControl/>
        <w:jc w:val="both"/>
        <w:rPr>
          <w:rFonts w:ascii="GHEA Grapalat" w:eastAsia="Times New Roman" w:hAnsi="GHEA Grapalat" w:cs="Times New Roman"/>
          <w:lang w:eastAsia="en-US"/>
        </w:rPr>
      </w:pPr>
    </w:p>
    <w:p w:rsidR="00B61DCC" w:rsidRPr="00097A26" w:rsidRDefault="00B61DCC" w:rsidP="00B61DCC">
      <w:pPr>
        <w:widowControl/>
        <w:spacing w:line="480" w:lineRule="auto"/>
        <w:jc w:val="both"/>
        <w:rPr>
          <w:rFonts w:ascii="GHEA Grapalat" w:eastAsia="Times New Roman" w:hAnsi="GHEA Grapalat" w:cs="Times New Roman"/>
          <w:i/>
          <w:lang w:eastAsia="en-US"/>
        </w:rPr>
      </w:pPr>
      <w:r w:rsidRPr="00097A26">
        <w:rPr>
          <w:rFonts w:ascii="GHEA Grapalat" w:eastAsia="Times New Roman" w:hAnsi="GHEA Grapalat" w:cs="Times New Roman"/>
          <w:i/>
          <w:lang w:eastAsia="en-US"/>
        </w:rPr>
        <w:t xml:space="preserve">ՀԱՄԱՅՆՔԱՊԵՏԱՐԱՆԻ  ԱՇԽԱՏԱԿԱԶՄԻ  ՔԱՐՏՈՒՂԱՐ՝ </w:t>
      </w:r>
    </w:p>
    <w:p w:rsidR="00B61DCC" w:rsidRPr="00097A26" w:rsidRDefault="00B61DCC" w:rsidP="00B61DCC">
      <w:pPr>
        <w:widowControl/>
        <w:spacing w:line="480" w:lineRule="auto"/>
        <w:jc w:val="right"/>
        <w:rPr>
          <w:rFonts w:ascii="GHEA Grapalat" w:eastAsia="Times New Roman" w:hAnsi="GHEA Grapalat" w:cs="Times New Roman"/>
          <w:i/>
          <w:lang w:eastAsia="en-US"/>
        </w:rPr>
      </w:pPr>
      <w:r w:rsidRPr="00097A26">
        <w:rPr>
          <w:rFonts w:ascii="GHEA Grapalat" w:eastAsia="Times New Roman" w:hAnsi="GHEA Grapalat" w:cs="Times New Roman"/>
          <w:i/>
          <w:lang w:eastAsia="en-US"/>
        </w:rPr>
        <w:t xml:space="preserve">    Գ. ԹԱԴԵՎՈՍՅԱՆ</w:t>
      </w:r>
    </w:p>
    <w:p w:rsidR="0016687B" w:rsidRDefault="0016687B"/>
    <w:sectPr w:rsidR="0016687B" w:rsidSect="005561F1">
      <w:pgSz w:w="11907" w:h="16839" w:code="9"/>
      <w:pgMar w:top="360" w:right="562" w:bottom="18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F8E36F6"/>
    <w:lvl w:ilvl="0">
      <w:start w:val="1"/>
      <w:numFmt w:val="decimal"/>
      <w:lvlText w:val="%1."/>
      <w:lvlJc w:val="left"/>
      <w:rPr>
        <w:rFonts w:ascii="Sylfaen" w:eastAsia="Courier New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5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5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0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00000012"/>
    <w:lvl w:ilvl="0">
      <w:start w:val="13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0000014"/>
    <w:lvl w:ilvl="0">
      <w:start w:val="1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7"/>
    <w:multiLevelType w:val="multilevel"/>
    <w:tmpl w:val="00000016"/>
    <w:lvl w:ilvl="0">
      <w:start w:val="19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9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9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9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9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9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9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9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9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9"/>
    <w:multiLevelType w:val="multilevel"/>
    <w:tmpl w:val="00000018"/>
    <w:lvl w:ilvl="0">
      <w:start w:val="32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2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2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2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2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2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2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2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2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1B"/>
    <w:multiLevelType w:val="multilevel"/>
    <w:tmpl w:val="0000001A"/>
    <w:lvl w:ilvl="0">
      <w:start w:val="4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1D"/>
    <w:multiLevelType w:val="multilevel"/>
    <w:tmpl w:val="0000001C"/>
    <w:lvl w:ilvl="0">
      <w:start w:val="2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1F"/>
    <w:multiLevelType w:val="multilevel"/>
    <w:tmpl w:val="0000001E"/>
    <w:lvl w:ilvl="0">
      <w:start w:val="8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21"/>
    <w:multiLevelType w:val="multilevel"/>
    <w:tmpl w:val="00000020"/>
    <w:lvl w:ilvl="0">
      <w:start w:val="8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23"/>
    <w:multiLevelType w:val="multilevel"/>
    <w:tmpl w:val="00000022"/>
    <w:lvl w:ilvl="0">
      <w:start w:val="8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25"/>
    <w:multiLevelType w:val="multilevel"/>
    <w:tmpl w:val="00000024"/>
    <w:lvl w:ilvl="0">
      <w:start w:val="8"/>
      <w:numFmt w:val="decimal"/>
      <w:lvlText w:val="Э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Э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Э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Э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Э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Э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Э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Э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Э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27"/>
    <w:multiLevelType w:val="multilevel"/>
    <w:tmpl w:val="00000026"/>
    <w:lvl w:ilvl="0">
      <w:start w:val="9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0000029"/>
    <w:multiLevelType w:val="multilevel"/>
    <w:tmpl w:val="00000028"/>
    <w:lvl w:ilvl="0">
      <w:start w:val="9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4"/>
      <w:numFmt w:val="decimal"/>
      <w:lvlText w:val="%1,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4"/>
      <w:numFmt w:val="decimal"/>
      <w:lvlText w:val="%1,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4"/>
      <w:numFmt w:val="decimal"/>
      <w:lvlText w:val="%1,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4"/>
      <w:numFmt w:val="decimal"/>
      <w:lvlText w:val="%1,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4"/>
      <w:numFmt w:val="decimal"/>
      <w:lvlText w:val="%1,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4"/>
      <w:numFmt w:val="decimal"/>
      <w:lvlText w:val="%1,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4"/>
      <w:numFmt w:val="decimal"/>
      <w:lvlText w:val="%1,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4"/>
      <w:numFmt w:val="decimal"/>
      <w:lvlText w:val="%1,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10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>
    <w:nsid w:val="13973BCB"/>
    <w:multiLevelType w:val="hybridMultilevel"/>
    <w:tmpl w:val="4976AEC0"/>
    <w:lvl w:ilvl="0" w:tplc="A894BAD2">
      <w:start w:val="1"/>
      <w:numFmt w:val="decimal"/>
      <w:lvlText w:val="%1."/>
      <w:lvlJc w:val="left"/>
      <w:pPr>
        <w:ind w:left="540" w:hanging="360"/>
      </w:pPr>
      <w:rPr>
        <w:rFonts w:ascii="Sylfaen" w:eastAsiaTheme="minorHAnsi" w:hAnsi="Sylfaen" w:cstheme="minorBidi"/>
      </w:rPr>
    </w:lvl>
    <w:lvl w:ilvl="1" w:tplc="042B0019" w:tentative="1">
      <w:start w:val="1"/>
      <w:numFmt w:val="lowerLetter"/>
      <w:lvlText w:val="%2."/>
      <w:lvlJc w:val="left"/>
      <w:pPr>
        <w:ind w:left="1260" w:hanging="360"/>
      </w:pPr>
    </w:lvl>
    <w:lvl w:ilvl="2" w:tplc="042B001B" w:tentative="1">
      <w:start w:val="1"/>
      <w:numFmt w:val="lowerRoman"/>
      <w:lvlText w:val="%3."/>
      <w:lvlJc w:val="right"/>
      <w:pPr>
        <w:ind w:left="1980" w:hanging="180"/>
      </w:pPr>
    </w:lvl>
    <w:lvl w:ilvl="3" w:tplc="042B000F" w:tentative="1">
      <w:start w:val="1"/>
      <w:numFmt w:val="decimal"/>
      <w:lvlText w:val="%4."/>
      <w:lvlJc w:val="left"/>
      <w:pPr>
        <w:ind w:left="2700" w:hanging="360"/>
      </w:pPr>
    </w:lvl>
    <w:lvl w:ilvl="4" w:tplc="042B0019" w:tentative="1">
      <w:start w:val="1"/>
      <w:numFmt w:val="lowerLetter"/>
      <w:lvlText w:val="%5."/>
      <w:lvlJc w:val="left"/>
      <w:pPr>
        <w:ind w:left="3420" w:hanging="360"/>
      </w:pPr>
    </w:lvl>
    <w:lvl w:ilvl="5" w:tplc="042B001B" w:tentative="1">
      <w:start w:val="1"/>
      <w:numFmt w:val="lowerRoman"/>
      <w:lvlText w:val="%6."/>
      <w:lvlJc w:val="right"/>
      <w:pPr>
        <w:ind w:left="4140" w:hanging="180"/>
      </w:pPr>
    </w:lvl>
    <w:lvl w:ilvl="6" w:tplc="042B000F" w:tentative="1">
      <w:start w:val="1"/>
      <w:numFmt w:val="decimal"/>
      <w:lvlText w:val="%7."/>
      <w:lvlJc w:val="left"/>
      <w:pPr>
        <w:ind w:left="4860" w:hanging="360"/>
      </w:pPr>
    </w:lvl>
    <w:lvl w:ilvl="7" w:tplc="042B0019" w:tentative="1">
      <w:start w:val="1"/>
      <w:numFmt w:val="lowerLetter"/>
      <w:lvlText w:val="%8."/>
      <w:lvlJc w:val="left"/>
      <w:pPr>
        <w:ind w:left="5580" w:hanging="360"/>
      </w:pPr>
    </w:lvl>
    <w:lvl w:ilvl="8" w:tplc="042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0A11A77"/>
    <w:multiLevelType w:val="multilevel"/>
    <w:tmpl w:val="975E8B80"/>
    <w:lvl w:ilvl="0">
      <w:start w:val="22"/>
      <w:numFmt w:val="decimal"/>
      <w:lvlText w:val="%1."/>
      <w:lvlJc w:val="left"/>
      <w:rPr>
        <w:rFonts w:ascii="Sylfaen" w:eastAsia="Tahoma" w:hAnsi="Sylfaen" w:cs="Tahoma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421665"/>
    <w:multiLevelType w:val="hybridMultilevel"/>
    <w:tmpl w:val="A4002BA2"/>
    <w:lvl w:ilvl="0" w:tplc="5C220322">
      <w:start w:val="2014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DB"/>
    <w:rsid w:val="00017F1F"/>
    <w:rsid w:val="0016687B"/>
    <w:rsid w:val="001930C9"/>
    <w:rsid w:val="002744A1"/>
    <w:rsid w:val="003131B7"/>
    <w:rsid w:val="003607D8"/>
    <w:rsid w:val="00374316"/>
    <w:rsid w:val="003E430A"/>
    <w:rsid w:val="004E7357"/>
    <w:rsid w:val="004E7D9F"/>
    <w:rsid w:val="00517F42"/>
    <w:rsid w:val="005561F1"/>
    <w:rsid w:val="00596363"/>
    <w:rsid w:val="0068346D"/>
    <w:rsid w:val="006D197D"/>
    <w:rsid w:val="007013B4"/>
    <w:rsid w:val="0074043F"/>
    <w:rsid w:val="00785267"/>
    <w:rsid w:val="00861B4C"/>
    <w:rsid w:val="008B70FD"/>
    <w:rsid w:val="008D5BCA"/>
    <w:rsid w:val="00915DC9"/>
    <w:rsid w:val="009F27DB"/>
    <w:rsid w:val="00A12470"/>
    <w:rsid w:val="00A16185"/>
    <w:rsid w:val="00B07819"/>
    <w:rsid w:val="00B14806"/>
    <w:rsid w:val="00B35BDB"/>
    <w:rsid w:val="00B61DCC"/>
    <w:rsid w:val="00BB53FB"/>
    <w:rsid w:val="00BE0697"/>
    <w:rsid w:val="00C44DF9"/>
    <w:rsid w:val="00C837D9"/>
    <w:rsid w:val="00CC037C"/>
    <w:rsid w:val="00D346D9"/>
    <w:rsid w:val="00DB51F7"/>
    <w:rsid w:val="00DE394A"/>
    <w:rsid w:val="00DE4399"/>
    <w:rsid w:val="00E15AFB"/>
    <w:rsid w:val="00E178F2"/>
    <w:rsid w:val="00E55129"/>
    <w:rsid w:val="00F03A6A"/>
    <w:rsid w:val="00F30EF9"/>
    <w:rsid w:val="00FB1D80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y-AM" w:eastAsia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1DCC"/>
    <w:rPr>
      <w:color w:val="0066CC"/>
      <w:u w:val="single"/>
    </w:rPr>
  </w:style>
  <w:style w:type="character" w:customStyle="1" w:styleId="2Exact">
    <w:name w:val="???????? ????? (2) Exact"/>
    <w:link w:val="2"/>
    <w:rsid w:val="00B61DCC"/>
    <w:rPr>
      <w:rFonts w:ascii="Constantia" w:hAnsi="Constantia" w:cs="Constantia"/>
      <w:spacing w:val="6"/>
      <w:sz w:val="16"/>
      <w:szCs w:val="16"/>
      <w:shd w:val="clear" w:color="auto" w:fill="FFFFFF"/>
    </w:rPr>
  </w:style>
  <w:style w:type="character" w:customStyle="1" w:styleId="2Exact1">
    <w:name w:val="???????? ????? (2) Exact1"/>
    <w:basedOn w:val="2Exact"/>
    <w:rsid w:val="00B61DCC"/>
    <w:rPr>
      <w:rFonts w:ascii="Constantia" w:hAnsi="Constantia" w:cs="Constantia"/>
      <w:spacing w:val="6"/>
      <w:sz w:val="16"/>
      <w:szCs w:val="16"/>
      <w:shd w:val="clear" w:color="auto" w:fill="FFFFFF"/>
    </w:rPr>
  </w:style>
  <w:style w:type="character" w:customStyle="1" w:styleId="4Exact">
    <w:name w:val="???????? ????? (4) Exact"/>
    <w:link w:val="4"/>
    <w:rsid w:val="00B61DCC"/>
    <w:rPr>
      <w:rFonts w:ascii="Arial" w:hAnsi="Arial" w:cs="Arial"/>
      <w:spacing w:val="-11"/>
      <w:sz w:val="14"/>
      <w:szCs w:val="14"/>
      <w:shd w:val="clear" w:color="auto" w:fill="FFFFFF"/>
      <w:lang w:val="ru-RU" w:eastAsia="ru-RU"/>
    </w:rPr>
  </w:style>
  <w:style w:type="character" w:customStyle="1" w:styleId="4Exact1">
    <w:name w:val="???????? ????? (4) Exact1"/>
    <w:basedOn w:val="4Exact"/>
    <w:rsid w:val="00B61DCC"/>
    <w:rPr>
      <w:rFonts w:ascii="Arial" w:hAnsi="Arial" w:cs="Arial"/>
      <w:spacing w:val="-11"/>
      <w:sz w:val="14"/>
      <w:szCs w:val="14"/>
      <w:shd w:val="clear" w:color="auto" w:fill="FFFFFF"/>
      <w:lang w:val="ru-RU" w:eastAsia="ru-RU"/>
    </w:rPr>
  </w:style>
  <w:style w:type="character" w:customStyle="1" w:styleId="a4">
    <w:name w:val="???????? ?????_"/>
    <w:link w:val="1"/>
    <w:rsid w:val="00B61DCC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a5">
    <w:name w:val="???????? ?????"/>
    <w:basedOn w:val="a4"/>
    <w:rsid w:val="00B61DCC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5">
    <w:name w:val="???????? ?????5"/>
    <w:basedOn w:val="a4"/>
    <w:rsid w:val="00B61DCC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40">
    <w:name w:val="???????? ?????4"/>
    <w:basedOn w:val="a4"/>
    <w:rsid w:val="00B61DCC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a6">
    <w:name w:val="??????????_"/>
    <w:link w:val="10"/>
    <w:rsid w:val="00B61DCC"/>
    <w:rPr>
      <w:rFonts w:ascii="Sylfaen" w:hAnsi="Sylfaen" w:cs="Sylfaen"/>
      <w:shd w:val="clear" w:color="auto" w:fill="FFFFFF"/>
    </w:rPr>
  </w:style>
  <w:style w:type="character" w:customStyle="1" w:styleId="a7">
    <w:name w:val="??????????"/>
    <w:rsid w:val="00B61DCC"/>
    <w:rPr>
      <w:rFonts w:ascii="Sylfaen" w:hAnsi="Sylfaen" w:cs="Sylfaen"/>
      <w:noProof/>
      <w:sz w:val="22"/>
      <w:szCs w:val="22"/>
      <w:u w:val="none"/>
    </w:rPr>
  </w:style>
  <w:style w:type="character" w:customStyle="1" w:styleId="41">
    <w:name w:val="??????????4"/>
    <w:basedOn w:val="a6"/>
    <w:rsid w:val="00B61DCC"/>
    <w:rPr>
      <w:rFonts w:ascii="Sylfaen" w:hAnsi="Sylfaen" w:cs="Sylfaen"/>
      <w:shd w:val="clear" w:color="auto" w:fill="FFFFFF"/>
    </w:rPr>
  </w:style>
  <w:style w:type="character" w:customStyle="1" w:styleId="a8">
    <w:name w:val="???????? ????? + ??????"/>
    <w:aliases w:val="???????? -1 pt"/>
    <w:rsid w:val="00B61DCC"/>
    <w:rPr>
      <w:rFonts w:ascii="Sylfaen" w:hAnsi="Sylfaen" w:cs="Sylfaen"/>
      <w:i/>
      <w:iCs/>
      <w:spacing w:val="-20"/>
      <w:sz w:val="23"/>
      <w:szCs w:val="23"/>
      <w:u w:val="none"/>
    </w:rPr>
  </w:style>
  <w:style w:type="character" w:customStyle="1" w:styleId="11pt">
    <w:name w:val="???????? ????? + 11 pt"/>
    <w:rsid w:val="00B61DCC"/>
    <w:rPr>
      <w:rFonts w:ascii="Sylfaen" w:hAnsi="Sylfaen" w:cs="Sylfaen"/>
      <w:sz w:val="22"/>
      <w:szCs w:val="22"/>
      <w:u w:val="none"/>
    </w:rPr>
  </w:style>
  <w:style w:type="character" w:customStyle="1" w:styleId="3">
    <w:name w:val="???????? ?????3"/>
    <w:basedOn w:val="a4"/>
    <w:rsid w:val="00B61DCC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30">
    <w:name w:val="??????????3"/>
    <w:rsid w:val="00B61DCC"/>
    <w:rPr>
      <w:rFonts w:ascii="Sylfaen" w:hAnsi="Sylfaen" w:cs="Sylfaen"/>
      <w:sz w:val="22"/>
      <w:szCs w:val="22"/>
      <w:u w:val="none"/>
      <w:lang w:val="en-US" w:eastAsia="en-US"/>
    </w:rPr>
  </w:style>
  <w:style w:type="character" w:customStyle="1" w:styleId="20">
    <w:name w:val="???????? ?????2"/>
    <w:basedOn w:val="a4"/>
    <w:rsid w:val="00B61DCC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a9">
    <w:name w:val="???????? ????? + ??????????"/>
    <w:rsid w:val="00B61DCC"/>
    <w:rPr>
      <w:rFonts w:ascii="Sylfaen" w:hAnsi="Sylfaen" w:cs="Sylfaen"/>
      <w:b/>
      <w:bCs/>
      <w:sz w:val="23"/>
      <w:szCs w:val="23"/>
      <w:u w:val="none"/>
    </w:rPr>
  </w:style>
  <w:style w:type="character" w:customStyle="1" w:styleId="31">
    <w:name w:val="???????? ????? (3)_"/>
    <w:link w:val="310"/>
    <w:rsid w:val="00B61DCC"/>
    <w:rPr>
      <w:rFonts w:ascii="Gungsuh" w:eastAsia="Gungsuh" w:cs="Gungsuh"/>
      <w:i/>
      <w:iCs/>
      <w:noProof/>
      <w:sz w:val="20"/>
      <w:szCs w:val="20"/>
      <w:shd w:val="clear" w:color="auto" w:fill="FFFFFF"/>
    </w:rPr>
  </w:style>
  <w:style w:type="character" w:customStyle="1" w:styleId="32">
    <w:name w:val="???????? ????? (3)"/>
    <w:basedOn w:val="31"/>
    <w:rsid w:val="00B61DCC"/>
    <w:rPr>
      <w:rFonts w:ascii="Gungsuh" w:eastAsia="Gungsuh" w:cs="Gungsuh"/>
      <w:i/>
      <w:iCs/>
      <w:noProof/>
      <w:sz w:val="20"/>
      <w:szCs w:val="20"/>
      <w:shd w:val="clear" w:color="auto" w:fill="FFFFFF"/>
    </w:rPr>
  </w:style>
  <w:style w:type="character" w:customStyle="1" w:styleId="21">
    <w:name w:val="??????????2"/>
    <w:rsid w:val="00B61DCC"/>
    <w:rPr>
      <w:rFonts w:ascii="Sylfaen" w:hAnsi="Sylfaen" w:cs="Sylfaen"/>
      <w:noProof/>
      <w:sz w:val="22"/>
      <w:szCs w:val="22"/>
      <w:u w:val="none"/>
    </w:rPr>
  </w:style>
  <w:style w:type="character" w:customStyle="1" w:styleId="22">
    <w:name w:val="???????? ????? + ??????2"/>
    <w:aliases w:val="???????? -1 pt2"/>
    <w:rsid w:val="00B61DCC"/>
    <w:rPr>
      <w:rFonts w:ascii="Sylfaen" w:hAnsi="Sylfaen" w:cs="Sylfaen"/>
      <w:i/>
      <w:iCs/>
      <w:spacing w:val="-20"/>
      <w:sz w:val="23"/>
      <w:szCs w:val="23"/>
      <w:u w:val="none"/>
    </w:rPr>
  </w:style>
  <w:style w:type="character" w:customStyle="1" w:styleId="1pt">
    <w:name w:val="???????? ????? + ???????? 1 pt"/>
    <w:rsid w:val="00B61DCC"/>
    <w:rPr>
      <w:rFonts w:ascii="Sylfaen" w:hAnsi="Sylfaen" w:cs="Sylfaen"/>
      <w:spacing w:val="30"/>
      <w:sz w:val="23"/>
      <w:szCs w:val="23"/>
      <w:u w:val="none"/>
    </w:rPr>
  </w:style>
  <w:style w:type="character" w:customStyle="1" w:styleId="50">
    <w:name w:val="???????? ????? (5)_"/>
    <w:link w:val="51"/>
    <w:rsid w:val="00B61DCC"/>
    <w:rPr>
      <w:rFonts w:ascii="Sylfaen" w:hAnsi="Sylfaen" w:cs="Sylfaen"/>
      <w:sz w:val="19"/>
      <w:szCs w:val="19"/>
      <w:shd w:val="clear" w:color="auto" w:fill="FFFFFF"/>
    </w:rPr>
  </w:style>
  <w:style w:type="character" w:customStyle="1" w:styleId="52">
    <w:name w:val="???????? ????? (5)"/>
    <w:rsid w:val="00B61DCC"/>
    <w:rPr>
      <w:rFonts w:ascii="Sylfaen" w:hAnsi="Sylfaen" w:cs="Sylfaen"/>
      <w:sz w:val="19"/>
      <w:szCs w:val="19"/>
      <w:u w:val="none"/>
      <w:lang w:val="en-US" w:eastAsia="en-US"/>
    </w:rPr>
  </w:style>
  <w:style w:type="character" w:customStyle="1" w:styleId="520">
    <w:name w:val="???????? ????? (5)2"/>
    <w:basedOn w:val="50"/>
    <w:rsid w:val="00B61DCC"/>
    <w:rPr>
      <w:rFonts w:ascii="Sylfaen" w:hAnsi="Sylfaen" w:cs="Sylfaen"/>
      <w:sz w:val="19"/>
      <w:szCs w:val="19"/>
      <w:shd w:val="clear" w:color="auto" w:fill="FFFFFF"/>
    </w:rPr>
  </w:style>
  <w:style w:type="character" w:customStyle="1" w:styleId="6">
    <w:name w:val="???????? ????? (6)_"/>
    <w:link w:val="61"/>
    <w:rsid w:val="00B61DCC"/>
    <w:rPr>
      <w:rFonts w:ascii="Gungsuh" w:eastAsia="Gungsuh" w:cs="Gungsuh"/>
      <w:sz w:val="18"/>
      <w:szCs w:val="18"/>
      <w:shd w:val="clear" w:color="auto" w:fill="FFFFFF"/>
    </w:rPr>
  </w:style>
  <w:style w:type="character" w:customStyle="1" w:styleId="60">
    <w:name w:val="???????? ????? (6)"/>
    <w:basedOn w:val="6"/>
    <w:rsid w:val="00B61DCC"/>
    <w:rPr>
      <w:rFonts w:ascii="Gungsuh" w:eastAsia="Gungsuh" w:cs="Gungsuh"/>
      <w:sz w:val="18"/>
      <w:szCs w:val="18"/>
      <w:shd w:val="clear" w:color="auto" w:fill="FFFFFF"/>
    </w:rPr>
  </w:style>
  <w:style w:type="character" w:customStyle="1" w:styleId="11">
    <w:name w:val="???????? ????? + ??????1"/>
    <w:aliases w:val="???????? -1 pt1"/>
    <w:rsid w:val="00B61DCC"/>
    <w:rPr>
      <w:rFonts w:ascii="Sylfaen" w:hAnsi="Sylfaen" w:cs="Sylfaen"/>
      <w:i/>
      <w:iCs/>
      <w:noProof/>
      <w:spacing w:val="-20"/>
      <w:sz w:val="23"/>
      <w:szCs w:val="23"/>
      <w:u w:val="none"/>
    </w:rPr>
  </w:style>
  <w:style w:type="paragraph" w:customStyle="1" w:styleId="2">
    <w:name w:val="???????? ????? (2)"/>
    <w:basedOn w:val="a"/>
    <w:link w:val="2Exact"/>
    <w:rsid w:val="00B61DCC"/>
    <w:pPr>
      <w:shd w:val="clear" w:color="auto" w:fill="FFFFFF"/>
      <w:spacing w:line="240" w:lineRule="atLeast"/>
    </w:pPr>
    <w:rPr>
      <w:rFonts w:ascii="Constantia" w:eastAsiaTheme="minorHAnsi" w:hAnsi="Constantia" w:cs="Constantia"/>
      <w:color w:val="auto"/>
      <w:spacing w:val="6"/>
      <w:sz w:val="16"/>
      <w:szCs w:val="16"/>
      <w:lang w:val="en-US" w:eastAsia="en-US"/>
    </w:rPr>
  </w:style>
  <w:style w:type="paragraph" w:customStyle="1" w:styleId="4">
    <w:name w:val="???????? ????? (4)"/>
    <w:basedOn w:val="a"/>
    <w:link w:val="4Exact"/>
    <w:rsid w:val="00B61DCC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pacing w:val="-11"/>
      <w:sz w:val="14"/>
      <w:szCs w:val="14"/>
      <w:lang w:val="ru-RU" w:eastAsia="ru-RU"/>
    </w:rPr>
  </w:style>
  <w:style w:type="paragraph" w:customStyle="1" w:styleId="1">
    <w:name w:val="???????? ?????1"/>
    <w:basedOn w:val="a"/>
    <w:link w:val="a4"/>
    <w:rsid w:val="00B61DCC"/>
    <w:pPr>
      <w:shd w:val="clear" w:color="auto" w:fill="FFFFFF"/>
      <w:spacing w:line="365" w:lineRule="exact"/>
      <w:ind w:hanging="620"/>
      <w:jc w:val="both"/>
    </w:pPr>
    <w:rPr>
      <w:rFonts w:ascii="Sylfaen" w:eastAsiaTheme="minorHAnsi" w:hAnsi="Sylfaen" w:cs="Sylfaen"/>
      <w:color w:val="auto"/>
      <w:sz w:val="23"/>
      <w:szCs w:val="23"/>
      <w:lang w:val="en-US" w:eastAsia="en-US"/>
    </w:rPr>
  </w:style>
  <w:style w:type="paragraph" w:customStyle="1" w:styleId="10">
    <w:name w:val="??????????1"/>
    <w:basedOn w:val="a"/>
    <w:link w:val="a6"/>
    <w:rsid w:val="00B61DCC"/>
    <w:pPr>
      <w:shd w:val="clear" w:color="auto" w:fill="FFFFFF"/>
      <w:spacing w:line="240" w:lineRule="atLeast"/>
    </w:pPr>
    <w:rPr>
      <w:rFonts w:ascii="Sylfaen" w:eastAsiaTheme="minorHAnsi" w:hAnsi="Sylfaen" w:cs="Sylfaen"/>
      <w:color w:val="auto"/>
      <w:sz w:val="22"/>
      <w:szCs w:val="22"/>
      <w:lang w:val="en-US" w:eastAsia="en-US"/>
    </w:rPr>
  </w:style>
  <w:style w:type="paragraph" w:customStyle="1" w:styleId="310">
    <w:name w:val="???????? ????? (3)1"/>
    <w:basedOn w:val="a"/>
    <w:link w:val="31"/>
    <w:rsid w:val="00B61DCC"/>
    <w:pPr>
      <w:shd w:val="clear" w:color="auto" w:fill="FFFFFF"/>
      <w:spacing w:before="60" w:line="240" w:lineRule="atLeast"/>
    </w:pPr>
    <w:rPr>
      <w:rFonts w:ascii="Gungsuh" w:eastAsia="Gungsuh" w:hAnsiTheme="minorHAnsi" w:cs="Gungsuh"/>
      <w:i/>
      <w:iCs/>
      <w:noProof/>
      <w:color w:val="auto"/>
      <w:sz w:val="20"/>
      <w:szCs w:val="20"/>
      <w:lang w:val="en-US" w:eastAsia="en-US"/>
    </w:rPr>
  </w:style>
  <w:style w:type="paragraph" w:customStyle="1" w:styleId="51">
    <w:name w:val="???????? ????? (5)1"/>
    <w:basedOn w:val="a"/>
    <w:link w:val="50"/>
    <w:rsid w:val="00B61DCC"/>
    <w:pPr>
      <w:shd w:val="clear" w:color="auto" w:fill="FFFFFF"/>
      <w:spacing w:before="240" w:after="480" w:line="240" w:lineRule="atLeast"/>
      <w:ind w:hanging="560"/>
      <w:jc w:val="both"/>
    </w:pPr>
    <w:rPr>
      <w:rFonts w:ascii="Sylfaen" w:eastAsiaTheme="minorHAnsi" w:hAnsi="Sylfaen" w:cs="Sylfaen"/>
      <w:color w:val="auto"/>
      <w:sz w:val="19"/>
      <w:szCs w:val="19"/>
      <w:lang w:val="en-US" w:eastAsia="en-US"/>
    </w:rPr>
  </w:style>
  <w:style w:type="paragraph" w:customStyle="1" w:styleId="61">
    <w:name w:val="???????? ????? (6)1"/>
    <w:basedOn w:val="a"/>
    <w:link w:val="6"/>
    <w:rsid w:val="00B61DCC"/>
    <w:pPr>
      <w:shd w:val="clear" w:color="auto" w:fill="FFFFFF"/>
      <w:spacing w:line="240" w:lineRule="atLeast"/>
      <w:jc w:val="center"/>
    </w:pPr>
    <w:rPr>
      <w:rFonts w:ascii="Gungsuh" w:eastAsia="Gungsuh" w:hAnsiTheme="minorHAnsi" w:cs="Gungsuh"/>
      <w:color w:val="auto"/>
      <w:sz w:val="18"/>
      <w:szCs w:val="18"/>
      <w:lang w:val="en-US" w:eastAsia="en-US"/>
    </w:rPr>
  </w:style>
  <w:style w:type="paragraph" w:styleId="aa">
    <w:name w:val="footer"/>
    <w:basedOn w:val="a"/>
    <w:link w:val="ab"/>
    <w:rsid w:val="00B61DCC"/>
    <w:pPr>
      <w:tabs>
        <w:tab w:val="center" w:pos="4844"/>
        <w:tab w:val="right" w:pos="9689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rsid w:val="00B61DCC"/>
    <w:rPr>
      <w:rFonts w:ascii="Courier New" w:eastAsia="Courier New" w:hAnsi="Courier New" w:cs="Times New Roman"/>
      <w:color w:val="000000"/>
      <w:sz w:val="24"/>
      <w:szCs w:val="24"/>
      <w:lang w:val="hy-AM" w:eastAsia="hy-AM"/>
    </w:rPr>
  </w:style>
  <w:style w:type="paragraph" w:styleId="ac">
    <w:name w:val="header"/>
    <w:basedOn w:val="a"/>
    <w:link w:val="ad"/>
    <w:rsid w:val="00B61DCC"/>
    <w:pPr>
      <w:tabs>
        <w:tab w:val="center" w:pos="4844"/>
        <w:tab w:val="right" w:pos="9689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rsid w:val="00B61DCC"/>
    <w:rPr>
      <w:rFonts w:ascii="Courier New" w:eastAsia="Courier New" w:hAnsi="Courier New" w:cs="Times New Roman"/>
      <w:color w:val="000000"/>
      <w:sz w:val="24"/>
      <w:szCs w:val="24"/>
      <w:lang w:val="hy-AM" w:eastAsia="hy-AM"/>
    </w:rPr>
  </w:style>
  <w:style w:type="paragraph" w:styleId="ae">
    <w:name w:val="Normal (Web)"/>
    <w:basedOn w:val="a"/>
    <w:uiPriority w:val="99"/>
    <w:unhideWhenUsed/>
    <w:rsid w:val="00B61D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af">
    <w:name w:val="Strong"/>
    <w:uiPriority w:val="22"/>
    <w:qFormat/>
    <w:rsid w:val="00B61DCC"/>
    <w:rPr>
      <w:b/>
      <w:bCs/>
    </w:rPr>
  </w:style>
  <w:style w:type="character" w:customStyle="1" w:styleId="af0">
    <w:name w:val="Основной текст_"/>
    <w:rsid w:val="00B61DC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2">
    <w:name w:val="Основной текст1"/>
    <w:rsid w:val="00B61DC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hy-AM"/>
    </w:rPr>
  </w:style>
  <w:style w:type="character" w:styleId="af1">
    <w:name w:val="Emphasis"/>
    <w:qFormat/>
    <w:rsid w:val="00B61DCC"/>
    <w:rPr>
      <w:i/>
      <w:iCs/>
    </w:rPr>
  </w:style>
  <w:style w:type="paragraph" w:styleId="af2">
    <w:name w:val="Balloon Text"/>
    <w:basedOn w:val="a"/>
    <w:link w:val="af3"/>
    <w:rsid w:val="00B61DCC"/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61DCC"/>
    <w:rPr>
      <w:rFonts w:ascii="Tahoma" w:eastAsia="Courier New" w:hAnsi="Tahoma" w:cs="Times New Roman"/>
      <w:color w:val="000000"/>
      <w:sz w:val="16"/>
      <w:szCs w:val="16"/>
      <w:lang w:val="hy-AM" w:eastAsia="hy-AM"/>
    </w:rPr>
  </w:style>
  <w:style w:type="paragraph" w:styleId="af4">
    <w:name w:val="List Paragraph"/>
    <w:basedOn w:val="a"/>
    <w:uiPriority w:val="34"/>
    <w:qFormat/>
    <w:rsid w:val="00B61DC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017F1F"/>
    <w:pPr>
      <w:autoSpaceDE w:val="0"/>
      <w:autoSpaceDN w:val="0"/>
      <w:adjustRightInd w:val="0"/>
      <w:spacing w:after="0" w:line="240" w:lineRule="auto"/>
    </w:pPr>
    <w:rPr>
      <w:rFonts w:ascii="GHEA Mariam" w:eastAsia="Times New Roman" w:hAnsi="GHEA Mariam" w:cs="GHEA Mariam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y-AM" w:eastAsia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1DCC"/>
    <w:rPr>
      <w:color w:val="0066CC"/>
      <w:u w:val="single"/>
    </w:rPr>
  </w:style>
  <w:style w:type="character" w:customStyle="1" w:styleId="2Exact">
    <w:name w:val="???????? ????? (2) Exact"/>
    <w:link w:val="2"/>
    <w:rsid w:val="00B61DCC"/>
    <w:rPr>
      <w:rFonts w:ascii="Constantia" w:hAnsi="Constantia" w:cs="Constantia"/>
      <w:spacing w:val="6"/>
      <w:sz w:val="16"/>
      <w:szCs w:val="16"/>
      <w:shd w:val="clear" w:color="auto" w:fill="FFFFFF"/>
    </w:rPr>
  </w:style>
  <w:style w:type="character" w:customStyle="1" w:styleId="2Exact1">
    <w:name w:val="???????? ????? (2) Exact1"/>
    <w:basedOn w:val="2Exact"/>
    <w:rsid w:val="00B61DCC"/>
    <w:rPr>
      <w:rFonts w:ascii="Constantia" w:hAnsi="Constantia" w:cs="Constantia"/>
      <w:spacing w:val="6"/>
      <w:sz w:val="16"/>
      <w:szCs w:val="16"/>
      <w:shd w:val="clear" w:color="auto" w:fill="FFFFFF"/>
    </w:rPr>
  </w:style>
  <w:style w:type="character" w:customStyle="1" w:styleId="4Exact">
    <w:name w:val="???????? ????? (4) Exact"/>
    <w:link w:val="4"/>
    <w:rsid w:val="00B61DCC"/>
    <w:rPr>
      <w:rFonts w:ascii="Arial" w:hAnsi="Arial" w:cs="Arial"/>
      <w:spacing w:val="-11"/>
      <w:sz w:val="14"/>
      <w:szCs w:val="14"/>
      <w:shd w:val="clear" w:color="auto" w:fill="FFFFFF"/>
      <w:lang w:val="ru-RU" w:eastAsia="ru-RU"/>
    </w:rPr>
  </w:style>
  <w:style w:type="character" w:customStyle="1" w:styleId="4Exact1">
    <w:name w:val="???????? ????? (4) Exact1"/>
    <w:basedOn w:val="4Exact"/>
    <w:rsid w:val="00B61DCC"/>
    <w:rPr>
      <w:rFonts w:ascii="Arial" w:hAnsi="Arial" w:cs="Arial"/>
      <w:spacing w:val="-11"/>
      <w:sz w:val="14"/>
      <w:szCs w:val="14"/>
      <w:shd w:val="clear" w:color="auto" w:fill="FFFFFF"/>
      <w:lang w:val="ru-RU" w:eastAsia="ru-RU"/>
    </w:rPr>
  </w:style>
  <w:style w:type="character" w:customStyle="1" w:styleId="a4">
    <w:name w:val="???????? ?????_"/>
    <w:link w:val="1"/>
    <w:rsid w:val="00B61DCC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a5">
    <w:name w:val="???????? ?????"/>
    <w:basedOn w:val="a4"/>
    <w:rsid w:val="00B61DCC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5">
    <w:name w:val="???????? ?????5"/>
    <w:basedOn w:val="a4"/>
    <w:rsid w:val="00B61DCC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40">
    <w:name w:val="???????? ?????4"/>
    <w:basedOn w:val="a4"/>
    <w:rsid w:val="00B61DCC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a6">
    <w:name w:val="??????????_"/>
    <w:link w:val="10"/>
    <w:rsid w:val="00B61DCC"/>
    <w:rPr>
      <w:rFonts w:ascii="Sylfaen" w:hAnsi="Sylfaen" w:cs="Sylfaen"/>
      <w:shd w:val="clear" w:color="auto" w:fill="FFFFFF"/>
    </w:rPr>
  </w:style>
  <w:style w:type="character" w:customStyle="1" w:styleId="a7">
    <w:name w:val="??????????"/>
    <w:rsid w:val="00B61DCC"/>
    <w:rPr>
      <w:rFonts w:ascii="Sylfaen" w:hAnsi="Sylfaen" w:cs="Sylfaen"/>
      <w:noProof/>
      <w:sz w:val="22"/>
      <w:szCs w:val="22"/>
      <w:u w:val="none"/>
    </w:rPr>
  </w:style>
  <w:style w:type="character" w:customStyle="1" w:styleId="41">
    <w:name w:val="??????????4"/>
    <w:basedOn w:val="a6"/>
    <w:rsid w:val="00B61DCC"/>
    <w:rPr>
      <w:rFonts w:ascii="Sylfaen" w:hAnsi="Sylfaen" w:cs="Sylfaen"/>
      <w:shd w:val="clear" w:color="auto" w:fill="FFFFFF"/>
    </w:rPr>
  </w:style>
  <w:style w:type="character" w:customStyle="1" w:styleId="a8">
    <w:name w:val="???????? ????? + ??????"/>
    <w:aliases w:val="???????? -1 pt"/>
    <w:rsid w:val="00B61DCC"/>
    <w:rPr>
      <w:rFonts w:ascii="Sylfaen" w:hAnsi="Sylfaen" w:cs="Sylfaen"/>
      <w:i/>
      <w:iCs/>
      <w:spacing w:val="-20"/>
      <w:sz w:val="23"/>
      <w:szCs w:val="23"/>
      <w:u w:val="none"/>
    </w:rPr>
  </w:style>
  <w:style w:type="character" w:customStyle="1" w:styleId="11pt">
    <w:name w:val="???????? ????? + 11 pt"/>
    <w:rsid w:val="00B61DCC"/>
    <w:rPr>
      <w:rFonts w:ascii="Sylfaen" w:hAnsi="Sylfaen" w:cs="Sylfaen"/>
      <w:sz w:val="22"/>
      <w:szCs w:val="22"/>
      <w:u w:val="none"/>
    </w:rPr>
  </w:style>
  <w:style w:type="character" w:customStyle="1" w:styleId="3">
    <w:name w:val="???????? ?????3"/>
    <w:basedOn w:val="a4"/>
    <w:rsid w:val="00B61DCC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30">
    <w:name w:val="??????????3"/>
    <w:rsid w:val="00B61DCC"/>
    <w:rPr>
      <w:rFonts w:ascii="Sylfaen" w:hAnsi="Sylfaen" w:cs="Sylfaen"/>
      <w:sz w:val="22"/>
      <w:szCs w:val="22"/>
      <w:u w:val="none"/>
      <w:lang w:val="en-US" w:eastAsia="en-US"/>
    </w:rPr>
  </w:style>
  <w:style w:type="character" w:customStyle="1" w:styleId="20">
    <w:name w:val="???????? ?????2"/>
    <w:basedOn w:val="a4"/>
    <w:rsid w:val="00B61DCC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a9">
    <w:name w:val="???????? ????? + ??????????"/>
    <w:rsid w:val="00B61DCC"/>
    <w:rPr>
      <w:rFonts w:ascii="Sylfaen" w:hAnsi="Sylfaen" w:cs="Sylfaen"/>
      <w:b/>
      <w:bCs/>
      <w:sz w:val="23"/>
      <w:szCs w:val="23"/>
      <w:u w:val="none"/>
    </w:rPr>
  </w:style>
  <w:style w:type="character" w:customStyle="1" w:styleId="31">
    <w:name w:val="???????? ????? (3)_"/>
    <w:link w:val="310"/>
    <w:rsid w:val="00B61DCC"/>
    <w:rPr>
      <w:rFonts w:ascii="Gungsuh" w:eastAsia="Gungsuh" w:cs="Gungsuh"/>
      <w:i/>
      <w:iCs/>
      <w:noProof/>
      <w:sz w:val="20"/>
      <w:szCs w:val="20"/>
      <w:shd w:val="clear" w:color="auto" w:fill="FFFFFF"/>
    </w:rPr>
  </w:style>
  <w:style w:type="character" w:customStyle="1" w:styleId="32">
    <w:name w:val="???????? ????? (3)"/>
    <w:basedOn w:val="31"/>
    <w:rsid w:val="00B61DCC"/>
    <w:rPr>
      <w:rFonts w:ascii="Gungsuh" w:eastAsia="Gungsuh" w:cs="Gungsuh"/>
      <w:i/>
      <w:iCs/>
      <w:noProof/>
      <w:sz w:val="20"/>
      <w:szCs w:val="20"/>
      <w:shd w:val="clear" w:color="auto" w:fill="FFFFFF"/>
    </w:rPr>
  </w:style>
  <w:style w:type="character" w:customStyle="1" w:styleId="21">
    <w:name w:val="??????????2"/>
    <w:rsid w:val="00B61DCC"/>
    <w:rPr>
      <w:rFonts w:ascii="Sylfaen" w:hAnsi="Sylfaen" w:cs="Sylfaen"/>
      <w:noProof/>
      <w:sz w:val="22"/>
      <w:szCs w:val="22"/>
      <w:u w:val="none"/>
    </w:rPr>
  </w:style>
  <w:style w:type="character" w:customStyle="1" w:styleId="22">
    <w:name w:val="???????? ????? + ??????2"/>
    <w:aliases w:val="???????? -1 pt2"/>
    <w:rsid w:val="00B61DCC"/>
    <w:rPr>
      <w:rFonts w:ascii="Sylfaen" w:hAnsi="Sylfaen" w:cs="Sylfaen"/>
      <w:i/>
      <w:iCs/>
      <w:spacing w:val="-20"/>
      <w:sz w:val="23"/>
      <w:szCs w:val="23"/>
      <w:u w:val="none"/>
    </w:rPr>
  </w:style>
  <w:style w:type="character" w:customStyle="1" w:styleId="1pt">
    <w:name w:val="???????? ????? + ???????? 1 pt"/>
    <w:rsid w:val="00B61DCC"/>
    <w:rPr>
      <w:rFonts w:ascii="Sylfaen" w:hAnsi="Sylfaen" w:cs="Sylfaen"/>
      <w:spacing w:val="30"/>
      <w:sz w:val="23"/>
      <w:szCs w:val="23"/>
      <w:u w:val="none"/>
    </w:rPr>
  </w:style>
  <w:style w:type="character" w:customStyle="1" w:styleId="50">
    <w:name w:val="???????? ????? (5)_"/>
    <w:link w:val="51"/>
    <w:rsid w:val="00B61DCC"/>
    <w:rPr>
      <w:rFonts w:ascii="Sylfaen" w:hAnsi="Sylfaen" w:cs="Sylfaen"/>
      <w:sz w:val="19"/>
      <w:szCs w:val="19"/>
      <w:shd w:val="clear" w:color="auto" w:fill="FFFFFF"/>
    </w:rPr>
  </w:style>
  <w:style w:type="character" w:customStyle="1" w:styleId="52">
    <w:name w:val="???????? ????? (5)"/>
    <w:rsid w:val="00B61DCC"/>
    <w:rPr>
      <w:rFonts w:ascii="Sylfaen" w:hAnsi="Sylfaen" w:cs="Sylfaen"/>
      <w:sz w:val="19"/>
      <w:szCs w:val="19"/>
      <w:u w:val="none"/>
      <w:lang w:val="en-US" w:eastAsia="en-US"/>
    </w:rPr>
  </w:style>
  <w:style w:type="character" w:customStyle="1" w:styleId="520">
    <w:name w:val="???????? ????? (5)2"/>
    <w:basedOn w:val="50"/>
    <w:rsid w:val="00B61DCC"/>
    <w:rPr>
      <w:rFonts w:ascii="Sylfaen" w:hAnsi="Sylfaen" w:cs="Sylfaen"/>
      <w:sz w:val="19"/>
      <w:szCs w:val="19"/>
      <w:shd w:val="clear" w:color="auto" w:fill="FFFFFF"/>
    </w:rPr>
  </w:style>
  <w:style w:type="character" w:customStyle="1" w:styleId="6">
    <w:name w:val="???????? ????? (6)_"/>
    <w:link w:val="61"/>
    <w:rsid w:val="00B61DCC"/>
    <w:rPr>
      <w:rFonts w:ascii="Gungsuh" w:eastAsia="Gungsuh" w:cs="Gungsuh"/>
      <w:sz w:val="18"/>
      <w:szCs w:val="18"/>
      <w:shd w:val="clear" w:color="auto" w:fill="FFFFFF"/>
    </w:rPr>
  </w:style>
  <w:style w:type="character" w:customStyle="1" w:styleId="60">
    <w:name w:val="???????? ????? (6)"/>
    <w:basedOn w:val="6"/>
    <w:rsid w:val="00B61DCC"/>
    <w:rPr>
      <w:rFonts w:ascii="Gungsuh" w:eastAsia="Gungsuh" w:cs="Gungsuh"/>
      <w:sz w:val="18"/>
      <w:szCs w:val="18"/>
      <w:shd w:val="clear" w:color="auto" w:fill="FFFFFF"/>
    </w:rPr>
  </w:style>
  <w:style w:type="character" w:customStyle="1" w:styleId="11">
    <w:name w:val="???????? ????? + ??????1"/>
    <w:aliases w:val="???????? -1 pt1"/>
    <w:rsid w:val="00B61DCC"/>
    <w:rPr>
      <w:rFonts w:ascii="Sylfaen" w:hAnsi="Sylfaen" w:cs="Sylfaen"/>
      <w:i/>
      <w:iCs/>
      <w:noProof/>
      <w:spacing w:val="-20"/>
      <w:sz w:val="23"/>
      <w:szCs w:val="23"/>
      <w:u w:val="none"/>
    </w:rPr>
  </w:style>
  <w:style w:type="paragraph" w:customStyle="1" w:styleId="2">
    <w:name w:val="???????? ????? (2)"/>
    <w:basedOn w:val="a"/>
    <w:link w:val="2Exact"/>
    <w:rsid w:val="00B61DCC"/>
    <w:pPr>
      <w:shd w:val="clear" w:color="auto" w:fill="FFFFFF"/>
      <w:spacing w:line="240" w:lineRule="atLeast"/>
    </w:pPr>
    <w:rPr>
      <w:rFonts w:ascii="Constantia" w:eastAsiaTheme="minorHAnsi" w:hAnsi="Constantia" w:cs="Constantia"/>
      <w:color w:val="auto"/>
      <w:spacing w:val="6"/>
      <w:sz w:val="16"/>
      <w:szCs w:val="16"/>
      <w:lang w:val="en-US" w:eastAsia="en-US"/>
    </w:rPr>
  </w:style>
  <w:style w:type="paragraph" w:customStyle="1" w:styleId="4">
    <w:name w:val="???????? ????? (4)"/>
    <w:basedOn w:val="a"/>
    <w:link w:val="4Exact"/>
    <w:rsid w:val="00B61DCC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pacing w:val="-11"/>
      <w:sz w:val="14"/>
      <w:szCs w:val="14"/>
      <w:lang w:val="ru-RU" w:eastAsia="ru-RU"/>
    </w:rPr>
  </w:style>
  <w:style w:type="paragraph" w:customStyle="1" w:styleId="1">
    <w:name w:val="???????? ?????1"/>
    <w:basedOn w:val="a"/>
    <w:link w:val="a4"/>
    <w:rsid w:val="00B61DCC"/>
    <w:pPr>
      <w:shd w:val="clear" w:color="auto" w:fill="FFFFFF"/>
      <w:spacing w:line="365" w:lineRule="exact"/>
      <w:ind w:hanging="620"/>
      <w:jc w:val="both"/>
    </w:pPr>
    <w:rPr>
      <w:rFonts w:ascii="Sylfaen" w:eastAsiaTheme="minorHAnsi" w:hAnsi="Sylfaen" w:cs="Sylfaen"/>
      <w:color w:val="auto"/>
      <w:sz w:val="23"/>
      <w:szCs w:val="23"/>
      <w:lang w:val="en-US" w:eastAsia="en-US"/>
    </w:rPr>
  </w:style>
  <w:style w:type="paragraph" w:customStyle="1" w:styleId="10">
    <w:name w:val="??????????1"/>
    <w:basedOn w:val="a"/>
    <w:link w:val="a6"/>
    <w:rsid w:val="00B61DCC"/>
    <w:pPr>
      <w:shd w:val="clear" w:color="auto" w:fill="FFFFFF"/>
      <w:spacing w:line="240" w:lineRule="atLeast"/>
    </w:pPr>
    <w:rPr>
      <w:rFonts w:ascii="Sylfaen" w:eastAsiaTheme="minorHAnsi" w:hAnsi="Sylfaen" w:cs="Sylfaen"/>
      <w:color w:val="auto"/>
      <w:sz w:val="22"/>
      <w:szCs w:val="22"/>
      <w:lang w:val="en-US" w:eastAsia="en-US"/>
    </w:rPr>
  </w:style>
  <w:style w:type="paragraph" w:customStyle="1" w:styleId="310">
    <w:name w:val="???????? ????? (3)1"/>
    <w:basedOn w:val="a"/>
    <w:link w:val="31"/>
    <w:rsid w:val="00B61DCC"/>
    <w:pPr>
      <w:shd w:val="clear" w:color="auto" w:fill="FFFFFF"/>
      <w:spacing w:before="60" w:line="240" w:lineRule="atLeast"/>
    </w:pPr>
    <w:rPr>
      <w:rFonts w:ascii="Gungsuh" w:eastAsia="Gungsuh" w:hAnsiTheme="minorHAnsi" w:cs="Gungsuh"/>
      <w:i/>
      <w:iCs/>
      <w:noProof/>
      <w:color w:val="auto"/>
      <w:sz w:val="20"/>
      <w:szCs w:val="20"/>
      <w:lang w:val="en-US" w:eastAsia="en-US"/>
    </w:rPr>
  </w:style>
  <w:style w:type="paragraph" w:customStyle="1" w:styleId="51">
    <w:name w:val="???????? ????? (5)1"/>
    <w:basedOn w:val="a"/>
    <w:link w:val="50"/>
    <w:rsid w:val="00B61DCC"/>
    <w:pPr>
      <w:shd w:val="clear" w:color="auto" w:fill="FFFFFF"/>
      <w:spacing w:before="240" w:after="480" w:line="240" w:lineRule="atLeast"/>
      <w:ind w:hanging="560"/>
      <w:jc w:val="both"/>
    </w:pPr>
    <w:rPr>
      <w:rFonts w:ascii="Sylfaen" w:eastAsiaTheme="minorHAnsi" w:hAnsi="Sylfaen" w:cs="Sylfaen"/>
      <w:color w:val="auto"/>
      <w:sz w:val="19"/>
      <w:szCs w:val="19"/>
      <w:lang w:val="en-US" w:eastAsia="en-US"/>
    </w:rPr>
  </w:style>
  <w:style w:type="paragraph" w:customStyle="1" w:styleId="61">
    <w:name w:val="???????? ????? (6)1"/>
    <w:basedOn w:val="a"/>
    <w:link w:val="6"/>
    <w:rsid w:val="00B61DCC"/>
    <w:pPr>
      <w:shd w:val="clear" w:color="auto" w:fill="FFFFFF"/>
      <w:spacing w:line="240" w:lineRule="atLeast"/>
      <w:jc w:val="center"/>
    </w:pPr>
    <w:rPr>
      <w:rFonts w:ascii="Gungsuh" w:eastAsia="Gungsuh" w:hAnsiTheme="minorHAnsi" w:cs="Gungsuh"/>
      <w:color w:val="auto"/>
      <w:sz w:val="18"/>
      <w:szCs w:val="18"/>
      <w:lang w:val="en-US" w:eastAsia="en-US"/>
    </w:rPr>
  </w:style>
  <w:style w:type="paragraph" w:styleId="aa">
    <w:name w:val="footer"/>
    <w:basedOn w:val="a"/>
    <w:link w:val="ab"/>
    <w:rsid w:val="00B61DCC"/>
    <w:pPr>
      <w:tabs>
        <w:tab w:val="center" w:pos="4844"/>
        <w:tab w:val="right" w:pos="9689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rsid w:val="00B61DCC"/>
    <w:rPr>
      <w:rFonts w:ascii="Courier New" w:eastAsia="Courier New" w:hAnsi="Courier New" w:cs="Times New Roman"/>
      <w:color w:val="000000"/>
      <w:sz w:val="24"/>
      <w:szCs w:val="24"/>
      <w:lang w:val="hy-AM" w:eastAsia="hy-AM"/>
    </w:rPr>
  </w:style>
  <w:style w:type="paragraph" w:styleId="ac">
    <w:name w:val="header"/>
    <w:basedOn w:val="a"/>
    <w:link w:val="ad"/>
    <w:rsid w:val="00B61DCC"/>
    <w:pPr>
      <w:tabs>
        <w:tab w:val="center" w:pos="4844"/>
        <w:tab w:val="right" w:pos="9689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rsid w:val="00B61DCC"/>
    <w:rPr>
      <w:rFonts w:ascii="Courier New" w:eastAsia="Courier New" w:hAnsi="Courier New" w:cs="Times New Roman"/>
      <w:color w:val="000000"/>
      <w:sz w:val="24"/>
      <w:szCs w:val="24"/>
      <w:lang w:val="hy-AM" w:eastAsia="hy-AM"/>
    </w:rPr>
  </w:style>
  <w:style w:type="paragraph" w:styleId="ae">
    <w:name w:val="Normal (Web)"/>
    <w:basedOn w:val="a"/>
    <w:uiPriority w:val="99"/>
    <w:unhideWhenUsed/>
    <w:rsid w:val="00B61D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af">
    <w:name w:val="Strong"/>
    <w:uiPriority w:val="22"/>
    <w:qFormat/>
    <w:rsid w:val="00B61DCC"/>
    <w:rPr>
      <w:b/>
      <w:bCs/>
    </w:rPr>
  </w:style>
  <w:style w:type="character" w:customStyle="1" w:styleId="af0">
    <w:name w:val="Основной текст_"/>
    <w:rsid w:val="00B61DC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2">
    <w:name w:val="Основной текст1"/>
    <w:rsid w:val="00B61DC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hy-AM"/>
    </w:rPr>
  </w:style>
  <w:style w:type="character" w:styleId="af1">
    <w:name w:val="Emphasis"/>
    <w:qFormat/>
    <w:rsid w:val="00B61DCC"/>
    <w:rPr>
      <w:i/>
      <w:iCs/>
    </w:rPr>
  </w:style>
  <w:style w:type="paragraph" w:styleId="af2">
    <w:name w:val="Balloon Text"/>
    <w:basedOn w:val="a"/>
    <w:link w:val="af3"/>
    <w:rsid w:val="00B61DCC"/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61DCC"/>
    <w:rPr>
      <w:rFonts w:ascii="Tahoma" w:eastAsia="Courier New" w:hAnsi="Tahoma" w:cs="Times New Roman"/>
      <w:color w:val="000000"/>
      <w:sz w:val="16"/>
      <w:szCs w:val="16"/>
      <w:lang w:val="hy-AM" w:eastAsia="hy-AM"/>
    </w:rPr>
  </w:style>
  <w:style w:type="paragraph" w:styleId="af4">
    <w:name w:val="List Paragraph"/>
    <w:basedOn w:val="a"/>
    <w:uiPriority w:val="34"/>
    <w:qFormat/>
    <w:rsid w:val="00B61DC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017F1F"/>
    <w:pPr>
      <w:autoSpaceDE w:val="0"/>
      <w:autoSpaceDN w:val="0"/>
      <w:adjustRightInd w:val="0"/>
      <w:spacing w:after="0" w:line="240" w:lineRule="auto"/>
    </w:pPr>
    <w:rPr>
      <w:rFonts w:ascii="GHEA Mariam" w:eastAsia="Times New Roman" w:hAnsi="GHEA Mariam" w:cs="GHEA Maria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Tadevosyan</dc:creator>
  <cp:keywords/>
  <dc:description/>
  <cp:lastModifiedBy>Gohar Tadevosyan</cp:lastModifiedBy>
  <cp:revision>10</cp:revision>
  <cp:lastPrinted>2022-05-20T06:20:00Z</cp:lastPrinted>
  <dcterms:created xsi:type="dcterms:W3CDTF">2022-05-17T11:53:00Z</dcterms:created>
  <dcterms:modified xsi:type="dcterms:W3CDTF">2022-05-20T06:20:00Z</dcterms:modified>
</cp:coreProperties>
</file>