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F9D" w:rsidRPr="006D5B1E" w:rsidRDefault="008E5F9D" w:rsidP="008E5F9D">
      <w:pPr>
        <w:spacing w:after="0" w:line="240" w:lineRule="auto"/>
        <w:jc w:val="right"/>
        <w:rPr>
          <w:rFonts w:ascii="Sylfaen" w:hAnsi="Sylfaen"/>
          <w:i/>
          <w:szCs w:val="24"/>
        </w:rPr>
      </w:pPr>
      <w:r w:rsidRPr="006D5B1E">
        <w:rPr>
          <w:rFonts w:ascii="Sylfaen" w:hAnsi="Sylfaen"/>
          <w:i/>
          <w:szCs w:val="24"/>
        </w:rPr>
        <w:t>Հավելված</w:t>
      </w:r>
    </w:p>
    <w:p w:rsidR="008E5F9D" w:rsidRPr="006D5B1E" w:rsidRDefault="008E5F9D" w:rsidP="008E5F9D">
      <w:pPr>
        <w:spacing w:after="0" w:line="240" w:lineRule="auto"/>
        <w:jc w:val="right"/>
        <w:rPr>
          <w:rFonts w:ascii="Sylfaen" w:hAnsi="Sylfaen"/>
          <w:i/>
          <w:szCs w:val="24"/>
        </w:rPr>
      </w:pPr>
      <w:r w:rsidRPr="00092A40">
        <w:rPr>
          <w:rFonts w:ascii="Sylfaen" w:hAnsi="Sylfaen"/>
          <w:i/>
          <w:szCs w:val="24"/>
        </w:rPr>
        <w:t xml:space="preserve">Ջերմուկի </w:t>
      </w:r>
      <w:r w:rsidRPr="006D5B1E">
        <w:rPr>
          <w:rFonts w:ascii="Sylfaen" w:hAnsi="Sylfaen"/>
          <w:i/>
          <w:szCs w:val="24"/>
        </w:rPr>
        <w:t>համայնքի ավագանու</w:t>
      </w:r>
    </w:p>
    <w:p w:rsidR="008E5F9D" w:rsidRPr="00F65529" w:rsidRDefault="008E5F9D" w:rsidP="008E5F9D">
      <w:pPr>
        <w:tabs>
          <w:tab w:val="left" w:pos="142"/>
        </w:tabs>
        <w:spacing w:after="0" w:line="240" w:lineRule="auto"/>
        <w:jc w:val="right"/>
        <w:rPr>
          <w:rFonts w:ascii="Sylfaen" w:hAnsi="Sylfaen"/>
          <w:i/>
          <w:szCs w:val="24"/>
        </w:rPr>
      </w:pPr>
      <w:r>
        <w:rPr>
          <w:rFonts w:ascii="Sylfaen" w:hAnsi="Sylfaen"/>
          <w:i/>
          <w:szCs w:val="24"/>
        </w:rPr>
        <w:t xml:space="preserve"> 201</w:t>
      </w:r>
      <w:r w:rsidRPr="008E5F9D">
        <w:rPr>
          <w:rFonts w:ascii="Sylfaen" w:hAnsi="Sylfaen"/>
          <w:i/>
          <w:szCs w:val="24"/>
        </w:rPr>
        <w:t>6</w:t>
      </w:r>
      <w:r w:rsidRPr="006D5B1E">
        <w:rPr>
          <w:rFonts w:ascii="Sylfaen" w:hAnsi="Sylfaen"/>
          <w:i/>
          <w:szCs w:val="24"/>
        </w:rPr>
        <w:t xml:space="preserve"> թվականի</w:t>
      </w:r>
      <w:r w:rsidRPr="00092A40">
        <w:rPr>
          <w:rFonts w:ascii="Sylfaen" w:hAnsi="Sylfaen"/>
          <w:i/>
          <w:szCs w:val="24"/>
        </w:rPr>
        <w:t xml:space="preserve"> </w:t>
      </w:r>
      <w:r w:rsidRPr="0018675A">
        <w:rPr>
          <w:rFonts w:ascii="Sylfaen" w:hAnsi="Sylfaen"/>
          <w:i/>
          <w:szCs w:val="24"/>
        </w:rPr>
        <w:t xml:space="preserve">հոկտեմբերի </w:t>
      </w:r>
      <w:r w:rsidR="00F864F1">
        <w:rPr>
          <w:rFonts w:ascii="Sylfaen" w:hAnsi="Sylfaen"/>
          <w:i/>
          <w:szCs w:val="24"/>
          <w:lang w:val="en-US"/>
        </w:rPr>
        <w:t>18</w:t>
      </w:r>
      <w:bookmarkStart w:id="0" w:name="_GoBack"/>
      <w:bookmarkEnd w:id="0"/>
      <w:r w:rsidRPr="00F65529">
        <w:rPr>
          <w:rFonts w:ascii="Sylfaen" w:hAnsi="Sylfaen"/>
          <w:i/>
          <w:szCs w:val="24"/>
        </w:rPr>
        <w:t>-ի</w:t>
      </w:r>
    </w:p>
    <w:p w:rsidR="008E5F9D" w:rsidRPr="00F65529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</w:pPr>
      <w:r>
        <w:rPr>
          <w:rFonts w:ascii="Sylfaen" w:hAnsi="Sylfaen"/>
          <w:i/>
          <w:szCs w:val="24"/>
        </w:rPr>
        <w:t xml:space="preserve">N </w:t>
      </w:r>
      <w:r w:rsidRPr="008E5F9D">
        <w:rPr>
          <w:rFonts w:ascii="Sylfaen" w:hAnsi="Sylfaen"/>
          <w:i/>
          <w:szCs w:val="24"/>
        </w:rPr>
        <w:t>49</w:t>
      </w:r>
      <w:r w:rsidRPr="006D5B1E">
        <w:rPr>
          <w:rFonts w:ascii="Sylfaen" w:hAnsi="Sylfaen"/>
          <w:i/>
          <w:szCs w:val="24"/>
        </w:rPr>
        <w:t>-Ն որոշման</w:t>
      </w:r>
      <w:r w:rsidRPr="00212512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 xml:space="preserve"> </w:t>
      </w:r>
    </w:p>
    <w:p w:rsidR="008E5F9D" w:rsidRPr="00F65529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right"/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</w:pPr>
    </w:p>
    <w:p w:rsidR="008E5F9D" w:rsidRPr="0018675A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</w:pPr>
      <w:r w:rsidRPr="0018675A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>Կ</w:t>
      </w:r>
      <w:r w:rsidRPr="008E5F9D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 xml:space="preserve"> </w:t>
      </w:r>
      <w:r w:rsidRPr="0018675A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>Ա</w:t>
      </w:r>
      <w:r w:rsidRPr="008E5F9D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 xml:space="preserve"> </w:t>
      </w:r>
      <w:r w:rsidRPr="0018675A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>Ր</w:t>
      </w:r>
      <w:r w:rsidRPr="008E5F9D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 xml:space="preserve"> </w:t>
      </w:r>
      <w:r w:rsidRPr="0018675A">
        <w:rPr>
          <w:rFonts w:ascii="Sylfaen" w:eastAsia="Times New Roman" w:hAnsi="Sylfaen"/>
          <w:b/>
          <w:bCs/>
          <w:color w:val="000000"/>
          <w:sz w:val="32"/>
          <w:szCs w:val="28"/>
          <w:lang w:eastAsia="hy-AM"/>
        </w:rPr>
        <w:t>Գ</w:t>
      </w:r>
    </w:p>
    <w:p w:rsidR="008E5F9D" w:rsidRPr="00212512" w:rsidRDefault="008E5F9D" w:rsidP="008E5F9D">
      <w:pPr>
        <w:shd w:val="clear" w:color="auto" w:fill="FFFFFF"/>
        <w:spacing w:after="0" w:line="300" w:lineRule="auto"/>
        <w:ind w:right="57" w:firstLine="57"/>
        <w:contextualSpacing/>
        <w:jc w:val="center"/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</w:pPr>
      <w:r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>ՋԵՐՄՈՒԿ</w:t>
      </w:r>
      <w:r w:rsidRPr="001173A8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 xml:space="preserve">  </w:t>
      </w:r>
      <w:r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>ՀԱՄԱՅՆՔ</w:t>
      </w:r>
      <w:r w:rsidRPr="00212512">
        <w:rPr>
          <w:rFonts w:ascii="Sylfaen" w:eastAsia="Times New Roman" w:hAnsi="Sylfaen"/>
          <w:b/>
          <w:bCs/>
          <w:color w:val="000000"/>
          <w:sz w:val="28"/>
          <w:szCs w:val="28"/>
          <w:lang w:eastAsia="hy-AM"/>
        </w:rPr>
        <w:t xml:space="preserve">ՈՒՄ ՏԵՂԱԿԱՆ ԻՆՔՆԱԿԱՌԱՎԱՐՄԱՆԸ ԲՆԱԿԻՉՆԵՐԻ ՄԱՍՆԱԿՑՈՒԹՅԱՆ </w:t>
      </w:r>
    </w:p>
    <w:p w:rsidR="008E5F9D" w:rsidRPr="00212512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color w:val="000000"/>
          <w:sz w:val="21"/>
          <w:szCs w:val="21"/>
          <w:lang w:eastAsia="hy-AM"/>
        </w:rPr>
      </w:pPr>
    </w:p>
    <w:p w:rsidR="008E5F9D" w:rsidRPr="00481DE6" w:rsidRDefault="008E5F9D" w:rsidP="008E5F9D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481DE6">
        <w:rPr>
          <w:rFonts w:eastAsia="Times New Roman"/>
          <w:b/>
          <w:bCs/>
          <w:i/>
          <w:sz w:val="32"/>
          <w:szCs w:val="32"/>
          <w:lang w:val="af-ZA"/>
        </w:rPr>
        <w:t xml:space="preserve">1. </w:t>
      </w:r>
      <w:r w:rsidRPr="00481DE6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Ընդհանուր դրույթներ</w:t>
      </w:r>
    </w:p>
    <w:p w:rsidR="008E5F9D" w:rsidRPr="00C91FD1" w:rsidRDefault="008E5F9D" w:rsidP="008E5F9D">
      <w:pPr>
        <w:pStyle w:val="ListParagraph"/>
        <w:shd w:val="clear" w:color="auto" w:fill="FFFFFF"/>
        <w:spacing w:before="60" w:after="0" w:line="240" w:lineRule="auto"/>
        <w:ind w:left="11" w:right="5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A8282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1.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կարգ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ով կարգավորվում են 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Ջերմուկ</w:t>
      </w:r>
      <w:r w:rsidRPr="0018675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համայնքում տեղական ինքնակառավարմանը բնակիչների մասնակցության հետ կապված հարաբերությունները: </w:t>
      </w:r>
    </w:p>
    <w:p w:rsidR="008E5F9D" w:rsidRPr="00C91FD1" w:rsidRDefault="008E5F9D" w:rsidP="008E5F9D">
      <w:pPr>
        <w:pStyle w:val="ListParagraph"/>
        <w:shd w:val="clear" w:color="auto" w:fill="FFFFFF"/>
        <w:spacing w:before="60" w:after="0" w:line="240" w:lineRule="auto"/>
        <w:ind w:left="0" w:right="5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A8282D">
        <w:rPr>
          <w:rFonts w:ascii="Sylfaen" w:eastAsia="Times New Roman" w:hAnsi="Sylfaen"/>
          <w:color w:val="000000"/>
          <w:sz w:val="24"/>
          <w:szCs w:val="24"/>
          <w:lang w:eastAsia="hy-AM"/>
        </w:rPr>
        <w:t>2.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Սույն կարգի նպատակն է` ապահովել համայնքի բնակիչների, քաղաքացիական հասարակության և մասնավոր հատվածի կազմակերպությունների,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ոչ ֆորմալ խմբերի լիարժեք և ժամանակին մասնակցությունն ու ներգործությունը համայնքային քաղաքականությունների մշակման և որոշումների կայացման գործընթացներում` երաշխավորելով հանրային տեղեկատվության լիակատար թափանցիկությունն ու մատչելիությունը: </w:t>
      </w:r>
    </w:p>
    <w:p w:rsidR="008E5F9D" w:rsidRPr="00C91FD1" w:rsidRDefault="008E5F9D" w:rsidP="008E5F9D">
      <w:pPr>
        <w:pStyle w:val="ListParagraph"/>
        <w:shd w:val="clear" w:color="auto" w:fill="FFFFFF"/>
        <w:spacing w:before="60" w:after="0" w:line="240" w:lineRule="auto"/>
        <w:ind w:left="0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07D18">
        <w:rPr>
          <w:rFonts w:ascii="Sylfaen" w:eastAsia="Times New Roman" w:hAnsi="Sylfaen"/>
          <w:color w:val="000000"/>
          <w:sz w:val="24"/>
          <w:szCs w:val="24"/>
          <w:lang w:eastAsia="hy-AM"/>
        </w:rPr>
        <w:t>3.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կարգի խնդիրներն են` 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left="993" w:hanging="27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1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հստակեցնել համայնքի մասնակցային կառավարման համակարգում շահագրգիռ </w:t>
      </w:r>
      <w:r w:rsidRPr="00F07D1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   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բոլոր կողմերի դերերը և պարտականությունները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left="993" w:hanging="27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համայնքում հիմնել և կիրառել </w:t>
      </w:r>
      <w:r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բնակիչների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մասնակցության գործուն կառուցակարգեր, </w:t>
      </w:r>
      <w:r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ընթացակարգեր,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գործընթացներ և ձևեր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ձևավորել համայնքի կառավարման նոր, քաղաքացիամետ մոտեցումներ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left="993" w:hanging="27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4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բնակիչների համար ստեղծել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հնարավորություն</w:t>
      </w:r>
      <w:r w:rsidRPr="00D10682">
        <w:rPr>
          <w:rFonts w:ascii="Sylfaen" w:eastAsia="Times New Roman" w:hAnsi="Sylfaen"/>
          <w:color w:val="000000"/>
          <w:sz w:val="24"/>
          <w:szCs w:val="24"/>
          <w:lang w:eastAsia="hy-AM"/>
        </w:rPr>
        <w:t>ներ՝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ունենալու ակտիվ դեր համայնքի կառավարման և զարգացման գործում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left="993" w:hanging="284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5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r w:rsidRPr="00F50C22">
        <w:rPr>
          <w:rFonts w:ascii="Sylfaen" w:eastAsia="Times New Roman" w:hAnsi="Sylfaen"/>
          <w:color w:val="000000"/>
          <w:sz w:val="24"/>
          <w:szCs w:val="24"/>
          <w:lang w:eastAsia="hy-AM"/>
        </w:rPr>
        <w:t>պայմաններ ստեղծել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համայնքում առկա շահերի հավասարաչափ ներկայացումը և հավասարակշռումը որոշումների կայացման գործընթացում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C91FD1" w:rsidRDefault="008E5F9D" w:rsidP="008E5F9D">
      <w:pPr>
        <w:shd w:val="clear" w:color="auto" w:fill="FFFFFF"/>
        <w:spacing w:before="60" w:after="0" w:line="240" w:lineRule="auto"/>
        <w:ind w:firstLine="720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07D18">
        <w:rPr>
          <w:rFonts w:ascii="Sylfaen" w:eastAsia="Times New Roman" w:hAnsi="Sylfaen"/>
          <w:color w:val="000000"/>
          <w:sz w:val="24"/>
          <w:szCs w:val="24"/>
          <w:lang w:eastAsia="hy-AM"/>
        </w:rPr>
        <w:t>6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համայնքում ապահովել փոխվստահության մթնոլորտ:</w:t>
      </w:r>
    </w:p>
    <w:p w:rsidR="008E5F9D" w:rsidRPr="00C91FD1" w:rsidRDefault="008E5F9D" w:rsidP="008E5F9D">
      <w:pPr>
        <w:pStyle w:val="ListParagraph"/>
        <w:shd w:val="clear" w:color="auto" w:fill="FFFFFF"/>
        <w:spacing w:before="60" w:after="0" w:line="240" w:lineRule="auto"/>
        <w:ind w:left="17" w:right="5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07D18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4.</w:t>
      </w:r>
      <w:r w:rsidRPr="004D351C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 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 սկզբունքներն են`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1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մատչելիություն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վստահություն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FA747D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) թափանցիկություն</w:t>
      </w:r>
      <w:r w:rsidRPr="002B15D4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4)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հրապարակայնություն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FA747D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5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ակտիվություն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6)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օպերատիվություն և արագ արձագանքում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2B15D4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7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) արդյունավետություն</w:t>
      </w:r>
      <w:r w:rsidRPr="002B15D4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C91FD1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>
        <w:rPr>
          <w:rFonts w:ascii="Sylfaen" w:eastAsia="Times New Roman" w:hAnsi="Sylfaen"/>
          <w:color w:val="000000"/>
          <w:sz w:val="24"/>
          <w:szCs w:val="24"/>
          <w:lang w:val="en-US" w:eastAsia="hy-AM"/>
        </w:rPr>
        <w:t>8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proofErr w:type="gramStart"/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պատասխանատվություն</w:t>
      </w:r>
      <w:proofErr w:type="gramEnd"/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 հաշվետվողականություն: </w:t>
      </w:r>
    </w:p>
    <w:p w:rsidR="008E5F9D" w:rsidRPr="00C91FD1" w:rsidRDefault="008E5F9D" w:rsidP="008E5F9D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right="5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FA747D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 xml:space="preserve">Տեղական ինքնակառավարմանը բնակիչների մասնակցության կարգը (այսուհետ՝ 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Մասնակցության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կարգը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տարածվում է համայնքի բոլոր ֆիզիկական և իրավաբանական անձանց և ոչ ֆորմալ խմբերի վրա: </w:t>
      </w:r>
    </w:p>
    <w:p w:rsidR="008E5F9D" w:rsidRPr="00C91FD1" w:rsidRDefault="008E5F9D" w:rsidP="008E5F9D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right="5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Սույն կարգում օգտագործվող հասկացություններն են` 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lastRenderedPageBreak/>
        <w:t>1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r w:rsidRPr="004D351C">
        <w:rPr>
          <w:rFonts w:ascii="Sylfaen" w:eastAsia="Times New Roman" w:hAnsi="Sylfaen"/>
          <w:i/>
          <w:color w:val="000000"/>
          <w:sz w:val="24"/>
          <w:szCs w:val="24"/>
          <w:lang w:eastAsia="hy-AM"/>
        </w:rPr>
        <w:t>Մասնակցային ժողովրդավարություն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` 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համայնքում իրականացվող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գործընթաց, որ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ի միջոցով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բնակ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չն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երը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լայն մասնակցություն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են ունենում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համայնքային քաղաքականությունների մշակմանը և իրականացմանը, համայնքային խնդիրների բարձրացմանը և լուծմանը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180C8E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2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4D351C">
        <w:rPr>
          <w:rFonts w:ascii="Sylfaen" w:eastAsia="Times New Roman" w:hAnsi="Sylfaen"/>
          <w:i/>
          <w:color w:val="000000"/>
          <w:sz w:val="24"/>
          <w:szCs w:val="24"/>
          <w:lang w:eastAsia="hy-AM"/>
        </w:rPr>
        <w:t>Բնակիչների մասնակցություն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` </w:t>
      </w:r>
      <w:r w:rsidRPr="00896000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համայնքում իրականացվող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գործընթաց, որի միջոցով </w:t>
      </w:r>
      <w:r w:rsidRPr="00896000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ները 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տեղեկացվում են տեղական ինքնակառավարման մարմինների (ՏԻՄ-երի) գործունեության մասին և ուղղակի կամ անուղղակի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ներգործություն են ունենում ՏԻՄ-երի որոշումների վրա</w:t>
      </w:r>
      <w:r w:rsidRPr="00180C8E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FA747D" w:rsidRDefault="008E5F9D" w:rsidP="008E5F9D">
      <w:pPr>
        <w:shd w:val="clear" w:color="auto" w:fill="FFFFFF"/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3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) </w:t>
      </w:r>
      <w:r w:rsidRPr="004D351C">
        <w:rPr>
          <w:rFonts w:ascii="Sylfaen" w:eastAsia="Times New Roman" w:hAnsi="Sylfaen"/>
          <w:i/>
          <w:color w:val="000000"/>
          <w:sz w:val="24"/>
          <w:szCs w:val="24"/>
          <w:lang w:eastAsia="hy-AM"/>
        </w:rPr>
        <w:t>Բնակիչների նախաձեռնություն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` 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համայնքում իրականացվող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գործընթաց, որի նպատակն է բնակիչների </w:t>
      </w:r>
      <w:r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ձայնը լսելի 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և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խնդիրները </w:t>
      </w:r>
      <w:r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տեսանելի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դարձնել ՏԻՄ-երին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>,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կամ գրավոր փաստաթուղթ` դիմումի, բողոքի, առաջարկության կամ նախագծի տեսքով, որը ստորագրվում է </w:t>
      </w:r>
      <w:r w:rsidRPr="00896000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ների կամ նրանց խմբի կողմից և հասցեագրվում է ՏԻՄ-երին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>.</w:t>
      </w:r>
    </w:p>
    <w:p w:rsidR="008E5F9D" w:rsidRPr="00C91FD1" w:rsidRDefault="008E5F9D" w:rsidP="008E5F9D">
      <w:pPr>
        <w:shd w:val="clear" w:color="auto" w:fill="FFFFFF"/>
        <w:tabs>
          <w:tab w:val="left" w:pos="426"/>
        </w:tabs>
        <w:spacing w:before="60" w:after="0" w:line="240" w:lineRule="auto"/>
        <w:ind w:right="57" w:firstLine="663"/>
        <w:contextualSpacing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4)</w:t>
      </w:r>
      <w:r w:rsidRPr="004D351C">
        <w:rPr>
          <w:rFonts w:ascii="Sylfaen" w:eastAsia="Times New Roman" w:hAnsi="Sylfaen"/>
          <w:i/>
          <w:color w:val="000000"/>
          <w:sz w:val="24"/>
          <w:szCs w:val="24"/>
          <w:lang w:eastAsia="hy-AM"/>
        </w:rPr>
        <w:t>Ընդունելություններ և «բաց դռների» ծրագրեր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` գործընթացներ, որոնք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իրականացվում են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համայնքի ղեկավա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րի և ավագանու անդամների մոտ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նախօրոք սահմանված ժամանակացույցերի</w:t>
      </w:r>
      <w:r w:rsidRP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համաձայն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,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ների կամ նրանց պատվիրակությունների ընդունելություններ և այցելություններ կատարելու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միջոցով: Այս 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գործընթացներ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ի նպատակն է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խթանել և 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քաջալերել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ներին, որպեսզի նրանք առանց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որևէ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պատճառի կամ նպատակի այցելեն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ՏԻՄ-երի նստավայր</w:t>
      </w:r>
      <w:r w:rsidRPr="00B951A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կամ համայնքային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որևէ կազմակերպություն`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նրանց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գործունեությանը ծանոթանալու 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և (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կամ</w:t>
      </w:r>
      <w:r w:rsidRPr="00FA747D">
        <w:rPr>
          <w:rFonts w:ascii="Sylfaen" w:eastAsia="Times New Roman" w:hAnsi="Sylfaen"/>
          <w:color w:val="000000"/>
          <w:sz w:val="24"/>
          <w:szCs w:val="24"/>
          <w:lang w:eastAsia="hy-AM"/>
        </w:rPr>
        <w:t>)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իրենց հուզող խնդիրները բարձրացնելու </w:t>
      </w:r>
      <w:r w:rsidRPr="005C49D8">
        <w:rPr>
          <w:rFonts w:ascii="Sylfaen" w:eastAsia="Times New Roman" w:hAnsi="Sylfaen"/>
          <w:color w:val="000000"/>
          <w:sz w:val="24"/>
          <w:szCs w:val="24"/>
          <w:lang w:eastAsia="hy-AM"/>
        </w:rPr>
        <w:t>համար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:</w:t>
      </w:r>
    </w:p>
    <w:p w:rsidR="008E5F9D" w:rsidRPr="00F864F1" w:rsidRDefault="008E5F9D" w:rsidP="001866F4">
      <w:pPr>
        <w:shd w:val="clear" w:color="auto" w:fill="FFFFFF"/>
        <w:spacing w:before="60" w:after="0" w:line="240" w:lineRule="auto"/>
        <w:ind w:right="57"/>
        <w:contextualSpacing/>
        <w:rPr>
          <w:rFonts w:ascii="Sylfaen" w:eastAsia="Times New Roman" w:hAnsi="Sylfaen"/>
          <w:b/>
          <w:color w:val="000000"/>
          <w:sz w:val="18"/>
          <w:szCs w:val="24"/>
          <w:lang w:eastAsia="hy-AM"/>
        </w:rPr>
      </w:pPr>
    </w:p>
    <w:p w:rsidR="008E5F9D" w:rsidRPr="00481DE6" w:rsidRDefault="008E5F9D" w:rsidP="008E5F9D">
      <w:pPr>
        <w:shd w:val="clear" w:color="auto" w:fill="FFFFFF"/>
        <w:spacing w:before="60" w:after="0" w:line="240" w:lineRule="auto"/>
        <w:ind w:left="786" w:right="57"/>
        <w:contextualSpacing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481DE6">
        <w:rPr>
          <w:b/>
          <w:i/>
          <w:sz w:val="32"/>
          <w:szCs w:val="32"/>
          <w:lang w:val="de-DE"/>
        </w:rPr>
        <w:t>I</w:t>
      </w:r>
      <w:r w:rsidRPr="00481DE6">
        <w:rPr>
          <w:b/>
          <w:i/>
          <w:sz w:val="32"/>
          <w:szCs w:val="32"/>
          <w:lang w:val="af-ZA"/>
        </w:rPr>
        <w:t>I</w:t>
      </w:r>
      <w:r w:rsidRPr="00481DE6">
        <w:rPr>
          <w:b/>
          <w:i/>
          <w:sz w:val="32"/>
          <w:szCs w:val="32"/>
          <w:lang w:val="de-DE"/>
        </w:rPr>
        <w:t>.</w:t>
      </w:r>
      <w:r w:rsidRPr="00481DE6">
        <w:rPr>
          <w:b/>
          <w:i/>
          <w:sz w:val="28"/>
          <w:szCs w:val="28"/>
          <w:lang w:val="de-DE"/>
        </w:rPr>
        <w:t xml:space="preserve"> </w:t>
      </w:r>
      <w:r w:rsidRPr="00481DE6">
        <w:rPr>
          <w:rFonts w:ascii="Sylfaen" w:eastAsia="Times New Roman" w:hAnsi="Sylfaen"/>
          <w:b/>
          <w:bCs/>
          <w:i/>
          <w:sz w:val="26"/>
          <w:szCs w:val="26"/>
        </w:rPr>
        <w:t xml:space="preserve"> </w:t>
      </w:r>
      <w:r w:rsidRPr="00481DE6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Տեղական ինքնակառավարմանը բնակիչների մասնակցության գործընթացում  մասնակիցների դերերը  և փոխհարաբերությունները</w:t>
      </w:r>
    </w:p>
    <w:p w:rsidR="008E5F9D" w:rsidRPr="00C5724A" w:rsidRDefault="008E5F9D" w:rsidP="008E5F9D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8"/>
          <w:szCs w:val="24"/>
          <w:lang w:eastAsia="hy-AM"/>
        </w:rPr>
      </w:pPr>
    </w:p>
    <w:p w:rsidR="008E5F9D" w:rsidRPr="0074755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>Սույն կարգի օրինաստեղծության գործառույթը տրված է համայնքի ավագանուն:</w:t>
      </w:r>
    </w:p>
    <w:p w:rsidR="008E5F9D" w:rsidRPr="00747553" w:rsidRDefault="008E5F9D" w:rsidP="008E5F9D">
      <w:pPr>
        <w:pStyle w:val="ListParagraph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17" w:right="57" w:firstLine="17"/>
        <w:jc w:val="both"/>
        <w:rPr>
          <w:rFonts w:ascii="Sylfaen" w:hAnsi="Sylfaen"/>
          <w:sz w:val="24"/>
          <w:szCs w:val="24"/>
        </w:rPr>
      </w:pPr>
      <w:r w:rsidRPr="00747553">
        <w:rPr>
          <w:rFonts w:ascii="Sylfaen" w:hAnsi="Sylfaen"/>
          <w:sz w:val="24"/>
          <w:szCs w:val="24"/>
        </w:rPr>
        <w:t xml:space="preserve"> </w:t>
      </w:r>
      <w:r w:rsidRPr="00747553">
        <w:rPr>
          <w:rFonts w:ascii="Sylfaen" w:hAnsi="Sylfaen" w:cs="Sylfaen"/>
          <w:sz w:val="24"/>
          <w:szCs w:val="24"/>
        </w:rPr>
        <w:t>Համայնքի ավագանին</w:t>
      </w:r>
      <w:r w:rsidRPr="00747553">
        <w:rPr>
          <w:rFonts w:ascii="Sylfaen" w:hAnsi="Sylfaen"/>
          <w:sz w:val="24"/>
          <w:szCs w:val="24"/>
        </w:rPr>
        <w:t xml:space="preserve"> քննարկում և որոշում է կայացնում  Մասնակցության կարգը հաստատելու մասին: Ավագանին օժանդակում և վերահսկում է համայնքում Մասնակցության կարգի ներդրմանը և իրականացմանը:</w:t>
      </w:r>
    </w:p>
    <w:p w:rsidR="008E5F9D" w:rsidRPr="00747553" w:rsidRDefault="008E5F9D" w:rsidP="008E5F9D">
      <w:pPr>
        <w:pStyle w:val="ListParagraph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747553">
        <w:rPr>
          <w:rFonts w:ascii="Sylfaen" w:hAnsi="Sylfaen"/>
          <w:sz w:val="24"/>
          <w:szCs w:val="24"/>
        </w:rPr>
        <w:t xml:space="preserve"> Համայնքի ավագանին, տեղական ինքնակառավարմանը բնակիչների մասնակցությունը խրախուսելու նպատակով, կարող է սահմանել «Համայնքի ակտիվ բնակիչ» խրախուսական մրցանակ: Ավագանին մրցանակը շնորհում է տվյալ տարվա ընթացքում համայնքում տեղական ինքնակառավարմանը ամենաակտիվ մասնակցություն ցուցաբերած բնակչին կամ քաղաքացիական հասարակության կամ մասնավոր հատվածի կազմակերպության կամ ոչ ֆորմալ խմբի ներկայացուցչին: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747553">
        <w:rPr>
          <w:rFonts w:ascii="Sylfaen" w:hAnsi="Sylfaen"/>
          <w:sz w:val="24"/>
          <w:szCs w:val="24"/>
        </w:rPr>
        <w:t>«Համայնքի ակտիվ բնակիչ» խրախուսական մրցանակի շնորհման թեկնածուներ համայնքի ավագանուն կարող են առաջադրել  համայնքի ղեկավարը և/կամ համայնքի ղեկավարին կից հասարակական կարգով գործող խորհրդակցական մարմինները: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7" w:right="58" w:firstLine="17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>Բնակչության մասնակցության գործընթացներում իր գործառույթներն ունի համայնքի ղեկավարը: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8" w:firstLine="17"/>
        <w:jc w:val="both"/>
        <w:rPr>
          <w:rFonts w:ascii="Sylfaen" w:hAnsi="Sylfaen" w:cs="Sylfaen"/>
          <w:sz w:val="24"/>
          <w:szCs w:val="24"/>
        </w:rPr>
      </w:pPr>
      <w:r w:rsidRPr="000766D5">
        <w:rPr>
          <w:rFonts w:ascii="Sylfaen" w:hAnsi="Sylfaen" w:cs="Sylfaen"/>
          <w:sz w:val="24"/>
          <w:szCs w:val="24"/>
        </w:rPr>
        <w:t>Համայնքի</w:t>
      </w:r>
      <w:r w:rsidRPr="000766D5">
        <w:rPr>
          <w:rFonts w:ascii="Sylfaen" w:hAnsi="Sylfaen"/>
          <w:sz w:val="24"/>
          <w:szCs w:val="24"/>
        </w:rPr>
        <w:t xml:space="preserve"> ղեկավարը ստեղծում է բավարար պայմաններ և հնարավորություններ բնակիչների, քաղաքացիական հասարակության և մասնավոր հատվածի կազմակերպությունների և ոչ ֆորմալ խմբերի համար՝ լինելու իրազեկ ՏԻՄ-երի գործունեության մասին և մասնակցելու համայնքի կառավարմանն ու զարգացմանը, մասնավորապես, հետևյալ գործընթացներում`</w:t>
      </w:r>
    </w:p>
    <w:p w:rsidR="008E5F9D" w:rsidRPr="00E44573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B951AF">
        <w:rPr>
          <w:rFonts w:ascii="Sylfaen" w:hAnsi="Sylfaen"/>
          <w:sz w:val="24"/>
          <w:szCs w:val="24"/>
        </w:rPr>
        <w:lastRenderedPageBreak/>
        <w:t>1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տեղական ինքնակառավարմանը բնակիչների մասնակցության</w:t>
      </w:r>
      <w:r w:rsidRPr="006C7B7C">
        <w:rPr>
          <w:rFonts w:ascii="Sylfaen" w:hAnsi="Sylfaen"/>
          <w:sz w:val="24"/>
          <w:szCs w:val="24"/>
        </w:rPr>
        <w:t>`</w:t>
      </w:r>
      <w:r w:rsidRPr="00C91FD1">
        <w:rPr>
          <w:rFonts w:ascii="Sylfaen" w:hAnsi="Sylfaen"/>
          <w:sz w:val="24"/>
          <w:szCs w:val="24"/>
        </w:rPr>
        <w:t xml:space="preserve"> </w:t>
      </w:r>
      <w:r w:rsidRPr="00FA747D">
        <w:rPr>
          <w:rFonts w:ascii="Sylfaen" w:hAnsi="Sylfaen"/>
          <w:sz w:val="24"/>
          <w:szCs w:val="24"/>
        </w:rPr>
        <w:t xml:space="preserve">օրենսդրական </w:t>
      </w:r>
      <w:r w:rsidRPr="00C91FD1">
        <w:rPr>
          <w:rFonts w:ascii="Sylfaen" w:hAnsi="Sylfaen"/>
          <w:sz w:val="24"/>
          <w:szCs w:val="24"/>
        </w:rPr>
        <w:t>դրույթների լիարժեք կիրառում</w:t>
      </w:r>
      <w:r w:rsidRPr="00FA747D">
        <w:rPr>
          <w:rFonts w:ascii="Sylfaen" w:hAnsi="Sylfaen"/>
          <w:sz w:val="24"/>
          <w:szCs w:val="24"/>
        </w:rPr>
        <w:t xml:space="preserve"> և կատարում</w:t>
      </w:r>
      <w:r w:rsidRPr="00CB2F62">
        <w:rPr>
          <w:rFonts w:ascii="Sylfaen" w:hAnsi="Sylfaen"/>
          <w:sz w:val="24"/>
          <w:szCs w:val="24"/>
        </w:rPr>
        <w:t>.</w:t>
      </w:r>
    </w:p>
    <w:p w:rsidR="008E5F9D" w:rsidRPr="00C91FD1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B951AF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իրավական ակտերի նոր նախաձեռնությունների և նախագծերի քննարկումներ</w:t>
      </w:r>
      <w:r w:rsidRPr="00CB2F62">
        <w:rPr>
          <w:rFonts w:ascii="Sylfaen" w:hAnsi="Sylfaen"/>
          <w:sz w:val="24"/>
          <w:szCs w:val="24"/>
        </w:rPr>
        <w:t>.</w:t>
      </w:r>
      <w:r w:rsidRPr="00C91FD1">
        <w:rPr>
          <w:rFonts w:ascii="Sylfaen" w:hAnsi="Sylfaen"/>
          <w:sz w:val="24"/>
          <w:szCs w:val="24"/>
        </w:rPr>
        <w:t xml:space="preserve"> </w:t>
      </w:r>
    </w:p>
    <w:p w:rsidR="008E5F9D" w:rsidRPr="000766D5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B951AF">
        <w:rPr>
          <w:rFonts w:ascii="Sylfaen" w:hAnsi="Sylfaen"/>
          <w:sz w:val="24"/>
          <w:szCs w:val="24"/>
        </w:rPr>
        <w:t>3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համայնքի զարգացման ռազմավարությունների և ծրագրերի (տարեկան, քառամյա, երկարաժամկետ և հատուկ) մշակում, քննարկում, իրականացում և վերահսկում</w:t>
      </w:r>
      <w:r w:rsidRPr="00CB2F62">
        <w:rPr>
          <w:rFonts w:ascii="Sylfaen" w:hAnsi="Sylfaen"/>
          <w:sz w:val="24"/>
          <w:szCs w:val="24"/>
        </w:rPr>
        <w:t>.</w:t>
      </w:r>
      <w:r>
        <w:rPr>
          <w:rFonts w:ascii="Sylfaen" w:hAnsi="Sylfaen"/>
          <w:sz w:val="24"/>
          <w:szCs w:val="24"/>
        </w:rPr>
        <w:t xml:space="preserve"> </w:t>
      </w:r>
    </w:p>
    <w:p w:rsidR="008E5F9D" w:rsidRPr="00C91FD1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FA747D">
        <w:rPr>
          <w:rFonts w:ascii="Sylfaen" w:hAnsi="Sylfaen"/>
          <w:sz w:val="24"/>
          <w:szCs w:val="24"/>
        </w:rPr>
        <w:t>4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 </w:t>
      </w:r>
      <w:r w:rsidRPr="00F62DD8">
        <w:rPr>
          <w:rFonts w:ascii="Sylfaen" w:hAnsi="Sylfaen"/>
          <w:sz w:val="24"/>
          <w:szCs w:val="24"/>
        </w:rPr>
        <w:t>համայնքապետարանի</w:t>
      </w:r>
      <w:r w:rsidRPr="00C91FD1">
        <w:rPr>
          <w:rFonts w:ascii="Sylfaen" w:hAnsi="Sylfaen"/>
          <w:sz w:val="24"/>
          <w:szCs w:val="24"/>
        </w:rPr>
        <w:t xml:space="preserve"> աշխատակազմի և համայնքային կազմակերպությունների գործունեության</w:t>
      </w:r>
      <w:r w:rsidRPr="00CB2F62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/>
          <w:sz w:val="24"/>
          <w:szCs w:val="24"/>
        </w:rPr>
        <w:t>ներառյալ` դրանից ստացված արդյունքներ</w:t>
      </w:r>
      <w:r w:rsidRPr="00CB2F62">
        <w:rPr>
          <w:rFonts w:ascii="Sylfaen" w:hAnsi="Sylfaen"/>
          <w:sz w:val="24"/>
          <w:szCs w:val="24"/>
        </w:rPr>
        <w:t>ի</w:t>
      </w:r>
      <w:r w:rsidRPr="00C91F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և</w:t>
      </w:r>
      <w:r w:rsidRPr="00C91FD1">
        <w:rPr>
          <w:rFonts w:ascii="Sylfaen" w:hAnsi="Sylfaen"/>
          <w:sz w:val="24"/>
          <w:szCs w:val="24"/>
        </w:rPr>
        <w:t xml:space="preserve"> շահառուների վրա</w:t>
      </w:r>
      <w:r w:rsidRPr="00CB2F62">
        <w:rPr>
          <w:rFonts w:ascii="Sylfaen" w:hAnsi="Sylfaen"/>
          <w:sz w:val="24"/>
          <w:szCs w:val="24"/>
        </w:rPr>
        <w:t xml:space="preserve"> ազդեցության </w:t>
      </w:r>
      <w:r w:rsidRPr="00C91FD1">
        <w:rPr>
          <w:rFonts w:ascii="Sylfaen" w:hAnsi="Sylfaen"/>
          <w:sz w:val="24"/>
          <w:szCs w:val="24"/>
        </w:rPr>
        <w:t>մշտադիտարկում</w:t>
      </w:r>
      <w:r w:rsidRPr="00896000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>(մոնիթորինգ) և գնահատում</w:t>
      </w:r>
      <w:r w:rsidRPr="00CB2F62">
        <w:rPr>
          <w:rFonts w:ascii="Sylfaen" w:hAnsi="Sylfaen"/>
          <w:sz w:val="24"/>
          <w:szCs w:val="24"/>
        </w:rPr>
        <w:t>.</w:t>
      </w:r>
      <w:r w:rsidRPr="00C91FD1">
        <w:rPr>
          <w:rFonts w:ascii="Sylfaen" w:hAnsi="Sylfaen"/>
          <w:sz w:val="24"/>
          <w:szCs w:val="24"/>
        </w:rPr>
        <w:t xml:space="preserve"> </w:t>
      </w:r>
    </w:p>
    <w:p w:rsidR="008E5F9D" w:rsidRPr="00C91FD1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B951AF">
        <w:rPr>
          <w:rFonts w:ascii="Sylfaen" w:hAnsi="Sylfaen"/>
          <w:sz w:val="24"/>
          <w:szCs w:val="24"/>
        </w:rPr>
        <w:t>5</w:t>
      </w:r>
      <w:r w:rsidRPr="00C91FD1">
        <w:rPr>
          <w:rFonts w:ascii="Sylfaen" w:hAnsi="Sylfaen"/>
          <w:sz w:val="24"/>
          <w:szCs w:val="24"/>
        </w:rPr>
        <w:t xml:space="preserve">) 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>համայնքի բյուջեի կազմում, քննարկում, կատարում և վերահսկում</w:t>
      </w:r>
      <w:r w:rsidRPr="00CB2F62">
        <w:rPr>
          <w:rFonts w:ascii="Sylfaen" w:hAnsi="Sylfaen"/>
          <w:sz w:val="24"/>
          <w:szCs w:val="24"/>
        </w:rPr>
        <w:t>.</w:t>
      </w:r>
      <w:r w:rsidRPr="00C91FD1">
        <w:rPr>
          <w:rFonts w:ascii="Sylfaen" w:hAnsi="Sylfaen"/>
          <w:sz w:val="24"/>
          <w:szCs w:val="24"/>
        </w:rPr>
        <w:t xml:space="preserve"> </w:t>
      </w:r>
    </w:p>
    <w:p w:rsidR="008E5F9D" w:rsidRPr="00C91FD1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B951AF">
        <w:rPr>
          <w:rFonts w:ascii="Sylfaen" w:hAnsi="Sylfaen"/>
          <w:sz w:val="24"/>
          <w:szCs w:val="24"/>
        </w:rPr>
        <w:t>6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համայնքային ծառայությունների մատուցումը բարելավելու վերաբերյալ </w:t>
      </w:r>
      <w:r w:rsidRPr="00C91FD1">
        <w:rPr>
          <w:rFonts w:ascii="Sylfaen" w:hAnsi="Sylfaen"/>
          <w:sz w:val="24"/>
          <w:szCs w:val="24"/>
        </w:rPr>
        <w:br/>
        <w:t xml:space="preserve">քննարկումներ և </w:t>
      </w:r>
      <w:r w:rsidRPr="00676F37">
        <w:rPr>
          <w:rFonts w:ascii="Sylfaen" w:hAnsi="Sylfaen"/>
          <w:sz w:val="24"/>
          <w:szCs w:val="24"/>
        </w:rPr>
        <w:t>համայնքի ավագանու</w:t>
      </w:r>
      <w:r w:rsidRPr="00C91FD1">
        <w:rPr>
          <w:rFonts w:ascii="Sylfaen" w:hAnsi="Sylfaen"/>
          <w:sz w:val="24"/>
          <w:szCs w:val="24"/>
        </w:rPr>
        <w:t xml:space="preserve"> որոշումների</w:t>
      </w:r>
      <w:r w:rsidRPr="00676F37">
        <w:rPr>
          <w:rFonts w:ascii="Sylfaen" w:hAnsi="Sylfaen"/>
          <w:sz w:val="24"/>
          <w:szCs w:val="24"/>
        </w:rPr>
        <w:t xml:space="preserve"> նախագծերի</w:t>
      </w:r>
      <w:r w:rsidRPr="00C91FD1">
        <w:rPr>
          <w:rFonts w:ascii="Sylfaen" w:hAnsi="Sylfaen"/>
          <w:sz w:val="24"/>
          <w:szCs w:val="24"/>
        </w:rPr>
        <w:t xml:space="preserve"> կա</w:t>
      </w:r>
      <w:r w:rsidRPr="00676F37">
        <w:rPr>
          <w:rFonts w:ascii="Sylfaen" w:hAnsi="Sylfaen"/>
          <w:sz w:val="24"/>
          <w:szCs w:val="24"/>
        </w:rPr>
        <w:t>զմ</w:t>
      </w:r>
      <w:r w:rsidRPr="00C91FD1">
        <w:rPr>
          <w:rFonts w:ascii="Sylfaen" w:hAnsi="Sylfaen"/>
          <w:sz w:val="24"/>
          <w:szCs w:val="24"/>
        </w:rPr>
        <w:t>ում</w:t>
      </w:r>
      <w:r w:rsidRPr="00676F37">
        <w:rPr>
          <w:rFonts w:ascii="Sylfaen" w:hAnsi="Sylfaen"/>
          <w:sz w:val="24"/>
          <w:szCs w:val="24"/>
        </w:rPr>
        <w:t xml:space="preserve"> և ներկայացում</w:t>
      </w:r>
      <w:r w:rsidRPr="00CB2F62">
        <w:rPr>
          <w:rFonts w:ascii="Sylfaen" w:hAnsi="Sylfaen"/>
          <w:sz w:val="24"/>
          <w:szCs w:val="24"/>
        </w:rPr>
        <w:t>.</w:t>
      </w:r>
      <w:r w:rsidRPr="00C91FD1">
        <w:rPr>
          <w:rFonts w:ascii="Sylfaen" w:hAnsi="Sylfaen"/>
          <w:sz w:val="24"/>
          <w:szCs w:val="24"/>
        </w:rPr>
        <w:t xml:space="preserve"> </w:t>
      </w:r>
    </w:p>
    <w:p w:rsidR="008E5F9D" w:rsidRPr="00FA747D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FA747D">
        <w:rPr>
          <w:rFonts w:ascii="Sylfaen" w:hAnsi="Sylfaen"/>
          <w:sz w:val="24"/>
          <w:szCs w:val="24"/>
        </w:rPr>
        <w:t>7</w:t>
      </w:r>
      <w:r>
        <w:rPr>
          <w:rFonts w:ascii="Sylfaen" w:hAnsi="Sylfaen"/>
          <w:sz w:val="24"/>
          <w:szCs w:val="24"/>
        </w:rPr>
        <w:t>)</w:t>
      </w:r>
      <w:r w:rsidRPr="006512E2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տեղական հարկերի, տուրքերի, վճարների դրույքաչափերի, համայնքային </w:t>
      </w:r>
      <w:r w:rsidRPr="00C91FD1">
        <w:rPr>
          <w:rFonts w:ascii="Sylfaen" w:hAnsi="Sylfaen"/>
          <w:sz w:val="24"/>
          <w:szCs w:val="24"/>
        </w:rPr>
        <w:br/>
        <w:t>ծառայությունների մատուցման դիմաց գանձվող վճարների չափերի, դրանց հավաքագրման առկա խնդիրների և քաղաքականության վերաբերյալ քննարկումներ</w:t>
      </w:r>
      <w:r w:rsidRPr="00FA747D">
        <w:rPr>
          <w:rFonts w:ascii="Sylfaen" w:hAnsi="Sylfaen"/>
          <w:sz w:val="24"/>
          <w:szCs w:val="24"/>
        </w:rPr>
        <w:t>.</w:t>
      </w:r>
    </w:p>
    <w:p w:rsidR="008E5F9D" w:rsidRPr="000766D5" w:rsidRDefault="008E5F9D" w:rsidP="008E5F9D">
      <w:pPr>
        <w:spacing w:before="60" w:after="0" w:line="240" w:lineRule="auto"/>
        <w:ind w:left="567" w:right="58" w:hanging="283"/>
        <w:contextualSpacing/>
        <w:jc w:val="both"/>
        <w:rPr>
          <w:rFonts w:ascii="Sylfaen" w:hAnsi="Sylfaen"/>
          <w:sz w:val="24"/>
          <w:szCs w:val="24"/>
        </w:rPr>
      </w:pPr>
      <w:r w:rsidRPr="00FA747D">
        <w:rPr>
          <w:rFonts w:ascii="Sylfaen" w:hAnsi="Sylfaen"/>
          <w:sz w:val="24"/>
          <w:szCs w:val="24"/>
        </w:rPr>
        <w:t xml:space="preserve">8) </w:t>
      </w:r>
      <w:r w:rsidRPr="000766D5">
        <w:rPr>
          <w:rFonts w:ascii="Sylfaen" w:hAnsi="Sylfaen"/>
          <w:sz w:val="24"/>
          <w:szCs w:val="24"/>
        </w:rPr>
        <w:t xml:space="preserve"> </w:t>
      </w:r>
      <w:r w:rsidRPr="00FA747D">
        <w:rPr>
          <w:rFonts w:ascii="Sylfaen" w:hAnsi="Sylfaen"/>
          <w:sz w:val="24"/>
          <w:szCs w:val="24"/>
        </w:rPr>
        <w:t>տեղական ինքնակառավարմանը բնակիչների մասնակցության այլ գործընթացներ</w:t>
      </w:r>
      <w:r w:rsidRPr="00C91FD1">
        <w:rPr>
          <w:rFonts w:ascii="Sylfaen" w:hAnsi="Sylfaen"/>
          <w:sz w:val="24"/>
          <w:szCs w:val="24"/>
        </w:rPr>
        <w:t>: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 w:cs="Sylfaen"/>
          <w:sz w:val="24"/>
          <w:szCs w:val="24"/>
        </w:rPr>
        <w:t>Համայնքի</w:t>
      </w:r>
      <w:r w:rsidRPr="000766D5">
        <w:rPr>
          <w:rFonts w:ascii="Sylfaen" w:hAnsi="Sylfaen"/>
          <w:sz w:val="24"/>
          <w:szCs w:val="24"/>
        </w:rPr>
        <w:t xml:space="preserve"> ղեկավարն  ապահովում է տեղական ինքնակառավարմանը  բնակիչների մասնակցության միջոցառումների կազմակերպումը և անցկացումը բնակիչներին մատչելի և հարմար վայրերում: Համայնքի ղեկավարը ստեղծում է համապատասխան պայմաններ և միջոցներ՝ ապահովելու հաշմանդամություն ունեցող անձանց, սակավաշարժ խմբերի, կարդալու և լսելու դժվարություններ ունեցող բնակիչների լիարժեք մասնակցությունը տեղական ինքնակառավարմանը: 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tabs>
          <w:tab w:val="left" w:pos="284"/>
        </w:tabs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 xml:space="preserve">Համայնքի ղեկավարն ապահովում է </w:t>
      </w:r>
      <w:r w:rsidRPr="00F62DD8">
        <w:rPr>
          <w:rFonts w:ascii="Sylfaen" w:hAnsi="Sylfaen"/>
          <w:sz w:val="24"/>
          <w:szCs w:val="24"/>
        </w:rPr>
        <w:t>համայնքապետարանի</w:t>
      </w:r>
      <w:r w:rsidRPr="000766D5">
        <w:rPr>
          <w:rFonts w:ascii="Sylfaen" w:hAnsi="Sylfaen"/>
          <w:sz w:val="24"/>
          <w:szCs w:val="24"/>
        </w:rPr>
        <w:t xml:space="preserve"> աշխատակազմի և համայնքային ենթակայության կազմակերպությունների համագործակցությունը համայնքի բնակիչների, քաղաքացիական հասարակության և մասնավոր հատվածի ներկայացուցիչների հետ` նրանց իրազեկելու և կրթելու՝ համայնքում տեղական ինքնակառավարման և ՏԻՄ-երի գործունեության վերաբերյալ: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 xml:space="preserve">Համայնքի ղեկավարը համայնքի ավագանու անդամներին, քաղաքացիական հասարակության և մասնավոր հատվածի ներկայացուցիչներին, ակտիվ բնակիչներին իրազեկում և (կամ) ներգրավում է համայնքի տարածքում կազմակերպվող ուսուցման և վերապատրաստման ծրագրերում՝ տեղական ինքնակառավարմանը բնակիչների մասնակցության բնագավառում նրանց գիտելիքները հարստացնելու և հմտությունները զարգացնելու նպատակով: </w:t>
      </w:r>
    </w:p>
    <w:p w:rsidR="008E5F9D" w:rsidRPr="000766D5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 xml:space="preserve">Համայնքի ղեկավարն ապահովում է ընդունված Մասնակցության կարգի իրազեկումը համայնքում առկա բոլոր շահագրգիռ կողմերին, այդ թվում այն բնակիչներին, որոնք ունեն կարդալու, գրելու, շարժվելու կամ այլ դժվարություններ, տնային տնտեսուհիներին և սոցիալական այլ խմբերին պատկանող մարդկանց: </w:t>
      </w:r>
    </w:p>
    <w:p w:rsidR="008E5F9D" w:rsidRPr="0082159E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0766D5">
        <w:rPr>
          <w:rFonts w:ascii="Sylfaen" w:hAnsi="Sylfaen"/>
          <w:sz w:val="24"/>
          <w:szCs w:val="24"/>
        </w:rPr>
        <w:t>Բնակիչների մասնակցության բնագավառում կարևորվում է քաղաքացիական հասարակության և մասնավոր հատվածի դերն ու գործունեությունը:</w:t>
      </w:r>
    </w:p>
    <w:p w:rsidR="008E5F9D" w:rsidRPr="0082159E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34"/>
        <w:jc w:val="both"/>
        <w:rPr>
          <w:rFonts w:ascii="Sylfaen" w:hAnsi="Sylfaen"/>
          <w:sz w:val="24"/>
          <w:szCs w:val="24"/>
        </w:rPr>
      </w:pPr>
      <w:r w:rsidRPr="0082159E">
        <w:rPr>
          <w:rFonts w:ascii="Sylfaen" w:hAnsi="Sylfaen" w:cs="Sylfaen"/>
          <w:sz w:val="24"/>
          <w:szCs w:val="24"/>
        </w:rPr>
        <w:t xml:space="preserve">Տեղական ինքնակառավարմանը բնակիչների մասնակցության բնագավառում շահագրգիռ </w:t>
      </w:r>
      <w:r w:rsidRPr="0082159E">
        <w:rPr>
          <w:rFonts w:ascii="Sylfaen" w:hAnsi="Sylfaen"/>
          <w:sz w:val="24"/>
          <w:szCs w:val="24"/>
        </w:rPr>
        <w:t xml:space="preserve">քաղաքացիական հասարակության և </w:t>
      </w:r>
      <w:r w:rsidRPr="0082159E">
        <w:rPr>
          <w:rFonts w:ascii="Sylfaen" w:hAnsi="Sylfaen" w:cs="Sylfaen"/>
          <w:sz w:val="24"/>
          <w:szCs w:val="24"/>
        </w:rPr>
        <w:t>մասնավոր</w:t>
      </w:r>
      <w:r w:rsidRPr="0082159E">
        <w:rPr>
          <w:rFonts w:ascii="Sylfaen" w:hAnsi="Sylfaen"/>
          <w:sz w:val="24"/>
          <w:szCs w:val="24"/>
        </w:rPr>
        <w:t xml:space="preserve"> հատվածի կազմակերպությունների և ոչ ֆորմալ խմբերի դերը կայանում է հետևյալում՝</w:t>
      </w:r>
    </w:p>
    <w:p w:rsidR="008E5F9D" w:rsidRDefault="008E5F9D" w:rsidP="008E5F9D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</w:rPr>
      </w:pPr>
      <w:r w:rsidRPr="0082159E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 xml:space="preserve">ծանոթանում են </w:t>
      </w:r>
      <w:r>
        <w:rPr>
          <w:rFonts w:ascii="Sylfaen" w:hAnsi="Sylfaen"/>
          <w:sz w:val="24"/>
          <w:szCs w:val="24"/>
        </w:rPr>
        <w:t xml:space="preserve">սույն </w:t>
      </w:r>
      <w:r w:rsidRPr="00C91FD1">
        <w:rPr>
          <w:rFonts w:ascii="Sylfaen" w:hAnsi="Sylfaen"/>
          <w:sz w:val="24"/>
          <w:szCs w:val="24"/>
        </w:rPr>
        <w:t>կարգի հետ և լայնորեն տարածում այն համայնքի բնակիչների, քաղաքացիական հասարակության  և մասնավոր հատվածի  կազմակերպությունների</w:t>
      </w:r>
      <w:r w:rsidRPr="002C5BD0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 xml:space="preserve">և </w:t>
      </w:r>
      <w:r w:rsidRPr="00CB2F62">
        <w:rPr>
          <w:rFonts w:ascii="Sylfaen" w:hAnsi="Sylfaen"/>
          <w:sz w:val="24"/>
          <w:szCs w:val="24"/>
        </w:rPr>
        <w:t xml:space="preserve">ոչ ֆորմալ </w:t>
      </w:r>
      <w:r w:rsidRPr="00C91FD1">
        <w:rPr>
          <w:rFonts w:ascii="Sylfaen" w:hAnsi="Sylfaen"/>
          <w:sz w:val="24"/>
          <w:szCs w:val="24"/>
        </w:rPr>
        <w:t>խմբերի շրջանում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CB2F62" w:rsidRDefault="008E5F9D" w:rsidP="008E5F9D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sz w:val="24"/>
          <w:szCs w:val="24"/>
        </w:rPr>
        <w:lastRenderedPageBreak/>
        <w:t>մասնակցություն ՏԻՄ-երի կողմից կազմակերպվող և անցկացվող հանրային քննարկումներին, հանդիպումներին</w:t>
      </w:r>
      <w:r w:rsidRPr="002C5BD0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ժողովներին, հավաքներին, հարցումներին</w:t>
      </w:r>
      <w:r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հանրային միջոցառումներին և բնակիչների մասնակցության այլ ձևերին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CB2F62" w:rsidRDefault="008E5F9D" w:rsidP="008E5F9D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</w:rPr>
      </w:pPr>
      <w:r w:rsidRPr="00CB2F62">
        <w:rPr>
          <w:rFonts w:ascii="Sylfaen" w:hAnsi="Sylfaen"/>
          <w:sz w:val="24"/>
          <w:szCs w:val="24"/>
        </w:rPr>
        <w:t>շահագրգռվածություն և ակտիվություն են հանդես բերում համայնքում տեղական ինքնակառավարմանը բնակիչների մասնակցության բնագավառում սույն Մասնակցության կարգի ներդրման և կիրառման գործում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775FAA" w:rsidRDefault="008E5F9D" w:rsidP="008E5F9D">
      <w:pPr>
        <w:numPr>
          <w:ilvl w:val="0"/>
          <w:numId w:val="3"/>
        </w:numPr>
        <w:spacing w:before="60" w:after="0" w:line="240" w:lineRule="auto"/>
        <w:ind w:left="284" w:right="57" w:firstLine="142"/>
        <w:contextualSpacing/>
        <w:jc w:val="both"/>
        <w:rPr>
          <w:rFonts w:ascii="Sylfaen" w:hAnsi="Sylfaen"/>
          <w:sz w:val="24"/>
          <w:szCs w:val="24"/>
        </w:rPr>
      </w:pPr>
      <w:r w:rsidRPr="00775FAA">
        <w:rPr>
          <w:rFonts w:ascii="Sylfaen" w:hAnsi="Sylfaen"/>
          <w:sz w:val="24"/>
          <w:szCs w:val="24"/>
        </w:rPr>
        <w:t>եզրակացությունն</w:t>
      </w:r>
      <w:r w:rsidRPr="00357A35">
        <w:rPr>
          <w:rFonts w:ascii="Sylfaen" w:hAnsi="Sylfaen"/>
          <w:sz w:val="24"/>
          <w:szCs w:val="24"/>
        </w:rPr>
        <w:t>ե</w:t>
      </w:r>
      <w:r w:rsidRPr="00775FAA">
        <w:rPr>
          <w:rFonts w:ascii="Sylfaen" w:hAnsi="Sylfaen"/>
          <w:sz w:val="24"/>
          <w:szCs w:val="24"/>
        </w:rPr>
        <w:t xml:space="preserve">ր և առաջարկություններ են ներկայացնում համայնքի ղեկավարին  տեղական ինքնակառավարման բնագավառում նախաձեռնությունների և նախագծերի վերաբերյալ: </w:t>
      </w:r>
    </w:p>
    <w:p w:rsidR="008E5F9D" w:rsidRPr="0082159E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hanging="17"/>
        <w:jc w:val="both"/>
        <w:rPr>
          <w:rFonts w:ascii="Sylfaen" w:hAnsi="Sylfaen"/>
          <w:sz w:val="24"/>
          <w:szCs w:val="24"/>
        </w:rPr>
      </w:pPr>
      <w:r w:rsidRPr="0082159E">
        <w:rPr>
          <w:rFonts w:ascii="Sylfaen" w:hAnsi="Sylfaen"/>
          <w:sz w:val="24"/>
          <w:szCs w:val="24"/>
        </w:rPr>
        <w:t>Համայնքի մասնակցային կառավարման գործընթացի անբաժանելի մաս են կազմում համայնքի բնակիչները:</w:t>
      </w:r>
    </w:p>
    <w:p w:rsidR="008E5F9D" w:rsidRPr="0082159E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82159E">
        <w:rPr>
          <w:rFonts w:ascii="Sylfaen" w:hAnsi="Sylfaen"/>
          <w:sz w:val="24"/>
          <w:szCs w:val="24"/>
        </w:rPr>
        <w:t xml:space="preserve"> </w:t>
      </w:r>
      <w:r w:rsidRPr="0082159E">
        <w:rPr>
          <w:rFonts w:ascii="Sylfaen" w:hAnsi="Sylfaen" w:cs="Sylfaen"/>
          <w:sz w:val="24"/>
          <w:szCs w:val="24"/>
        </w:rPr>
        <w:t>Հա</w:t>
      </w:r>
      <w:r w:rsidRPr="0082159E">
        <w:rPr>
          <w:rFonts w:ascii="Sylfaen" w:hAnsi="Sylfaen"/>
          <w:sz w:val="24"/>
          <w:szCs w:val="24"/>
        </w:rPr>
        <w:t>մայնքի մասնակցային կառավարման գործընթացներում համայնքի բնակիչների կամ նրանց խմբերի մասնակցությունը կարող է լինել հետևյալ ուղղություններով`</w:t>
      </w:r>
      <w:r w:rsidRPr="0082159E">
        <w:rPr>
          <w:rFonts w:ascii="Sylfaen" w:hAnsi="Sylfaen"/>
          <w:sz w:val="24"/>
          <w:szCs w:val="24"/>
        </w:rPr>
        <w:br/>
      </w:r>
      <w:r w:rsidRPr="0082159E">
        <w:rPr>
          <w:rFonts w:ascii="Sylfaen" w:hAnsi="Sylfaen"/>
          <w:sz w:val="24"/>
          <w:szCs w:val="24"/>
        </w:rPr>
        <w:tab/>
        <w:t>1) մասնակցություն ՏԻՄ-երի կողմից կազմակերպվող և անցկացվող հանրային քննարկումներին, հանդիպումներին, ժողովներին, հավաքներին, հարցումներին, հանրային միջոցառումներին և բնակիչների մասնակցության այլ ձևերին.</w:t>
      </w:r>
    </w:p>
    <w:p w:rsidR="008E5F9D" w:rsidRPr="00180C8E" w:rsidRDefault="008E5F9D" w:rsidP="008E5F9D">
      <w:pPr>
        <w:pStyle w:val="ListParagraph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2</w:t>
      </w:r>
      <w:r w:rsidRPr="00C91FD1">
        <w:rPr>
          <w:rFonts w:ascii="Sylfaen" w:hAnsi="Sylfaen"/>
          <w:sz w:val="24"/>
          <w:szCs w:val="24"/>
        </w:rPr>
        <w:t>) ներգրավ</w:t>
      </w:r>
      <w:r w:rsidRPr="002C5BD0">
        <w:rPr>
          <w:rFonts w:ascii="Sylfaen" w:hAnsi="Sylfaen"/>
          <w:sz w:val="24"/>
          <w:szCs w:val="24"/>
        </w:rPr>
        <w:t>վ</w:t>
      </w:r>
      <w:r w:rsidRPr="00C91FD1">
        <w:rPr>
          <w:rFonts w:ascii="Sylfaen" w:hAnsi="Sylfaen"/>
          <w:sz w:val="24"/>
          <w:szCs w:val="24"/>
        </w:rPr>
        <w:t>ածություն տեղական ինքնակառավարմանը բնակիչն</w:t>
      </w:r>
      <w:r>
        <w:rPr>
          <w:rFonts w:ascii="Sylfaen" w:hAnsi="Sylfaen"/>
          <w:sz w:val="24"/>
          <w:szCs w:val="24"/>
        </w:rPr>
        <w:t>ե</w:t>
      </w:r>
      <w:r w:rsidRPr="00C91FD1">
        <w:rPr>
          <w:rFonts w:ascii="Sylfaen" w:hAnsi="Sylfaen"/>
          <w:sz w:val="24"/>
          <w:szCs w:val="24"/>
        </w:rPr>
        <w:t>րի մասնակցության բնագավառում խորհրդակցական (խորհրդատվական) մարմինների, հանձնաժողովների</w:t>
      </w:r>
      <w:r>
        <w:rPr>
          <w:rFonts w:ascii="Sylfaen" w:hAnsi="Sylfaen"/>
          <w:sz w:val="24"/>
          <w:szCs w:val="24"/>
        </w:rPr>
        <w:t xml:space="preserve">, </w:t>
      </w:r>
      <w:r w:rsidRPr="002C5BD0">
        <w:rPr>
          <w:rFonts w:ascii="Sylfaen" w:hAnsi="Sylfaen"/>
          <w:sz w:val="24"/>
          <w:szCs w:val="24"/>
        </w:rPr>
        <w:t xml:space="preserve">խորհուրդների, </w:t>
      </w:r>
      <w:r>
        <w:rPr>
          <w:rFonts w:ascii="Sylfaen" w:hAnsi="Sylfaen"/>
          <w:sz w:val="24"/>
          <w:szCs w:val="24"/>
        </w:rPr>
        <w:t>ֆոկուս խմբերի,</w:t>
      </w:r>
      <w:r w:rsidRPr="00C91F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ֆորմալ և </w:t>
      </w:r>
      <w:r w:rsidRPr="00C91FD1">
        <w:rPr>
          <w:rFonts w:ascii="Sylfaen" w:hAnsi="Sylfaen"/>
          <w:sz w:val="24"/>
          <w:szCs w:val="24"/>
        </w:rPr>
        <w:t>ոչ ֆորմալ խմբերի ձևավորմանը և գործունեությանը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pStyle w:val="ListParagraph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3</w:t>
      </w:r>
      <w:r w:rsidRPr="00C91FD1">
        <w:rPr>
          <w:rFonts w:ascii="Sylfaen" w:hAnsi="Sylfaen"/>
          <w:sz w:val="24"/>
          <w:szCs w:val="24"/>
        </w:rPr>
        <w:t>) հանրային շահերի պաշտպանություն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87579A" w:rsidRDefault="008E5F9D" w:rsidP="008E5F9D">
      <w:pPr>
        <w:pStyle w:val="ListParagraph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4</w:t>
      </w:r>
      <w:r w:rsidRPr="00C91FD1">
        <w:rPr>
          <w:rFonts w:ascii="Sylfaen" w:hAnsi="Sylfaen"/>
          <w:sz w:val="24"/>
          <w:szCs w:val="24"/>
        </w:rPr>
        <w:t>) համատեղ աշխատանք</w:t>
      </w:r>
      <w:r w:rsidRPr="0087579A">
        <w:rPr>
          <w:rFonts w:ascii="Sylfaen" w:hAnsi="Sylfaen"/>
          <w:sz w:val="24"/>
          <w:szCs w:val="24"/>
        </w:rPr>
        <w:t>.</w:t>
      </w:r>
    </w:p>
    <w:p w:rsidR="008E5F9D" w:rsidRPr="0087579A" w:rsidRDefault="008E5F9D" w:rsidP="008E5F9D">
      <w:pPr>
        <w:pStyle w:val="ListParagraph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5</w:t>
      </w:r>
      <w:r w:rsidRPr="00C91FD1">
        <w:rPr>
          <w:rFonts w:ascii="Sylfaen" w:hAnsi="Sylfaen"/>
          <w:sz w:val="24"/>
          <w:szCs w:val="24"/>
        </w:rPr>
        <w:t>) փորձագիտական աշխատանք</w:t>
      </w:r>
      <w:r w:rsidRPr="0087579A">
        <w:rPr>
          <w:rFonts w:ascii="Sylfaen" w:hAnsi="Sylfaen"/>
          <w:sz w:val="24"/>
          <w:szCs w:val="24"/>
        </w:rPr>
        <w:t>.</w:t>
      </w:r>
    </w:p>
    <w:p w:rsidR="008E5F9D" w:rsidRPr="00C91FD1" w:rsidRDefault="008E5F9D" w:rsidP="008E5F9D">
      <w:pPr>
        <w:pStyle w:val="ListParagraph"/>
        <w:spacing w:before="60" w:after="0" w:line="240" w:lineRule="auto"/>
        <w:ind w:left="0" w:right="57" w:firstLine="720"/>
        <w:jc w:val="both"/>
        <w:rPr>
          <w:rFonts w:ascii="Sylfaen" w:hAnsi="Sylfaen"/>
          <w:sz w:val="24"/>
          <w:szCs w:val="24"/>
        </w:rPr>
      </w:pPr>
      <w:r w:rsidRPr="0087579A">
        <w:rPr>
          <w:rFonts w:ascii="Sylfaen" w:hAnsi="Sylfaen"/>
          <w:sz w:val="24"/>
          <w:szCs w:val="24"/>
        </w:rPr>
        <w:t>6</w:t>
      </w:r>
      <w:r w:rsidRPr="00C91FD1">
        <w:rPr>
          <w:rFonts w:ascii="Sylfaen" w:hAnsi="Sylfaen"/>
          <w:sz w:val="24"/>
          <w:szCs w:val="24"/>
        </w:rPr>
        <w:t>) հետադարձ կապ համայնքային ծառայությունների մատուցման որակի և մատչելիության բարելավման աշխատանքներում:</w:t>
      </w:r>
    </w:p>
    <w:p w:rsidR="008E5F9D" w:rsidRPr="008E5F9D" w:rsidRDefault="008E5F9D" w:rsidP="008E5F9D">
      <w:pPr>
        <w:pStyle w:val="ListParagraph"/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</w:rPr>
      </w:pPr>
    </w:p>
    <w:p w:rsidR="008E5F9D" w:rsidRPr="00B9620F" w:rsidRDefault="008E5F9D" w:rsidP="008E5F9D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B9620F">
        <w:rPr>
          <w:b/>
          <w:i/>
          <w:sz w:val="32"/>
          <w:szCs w:val="32"/>
        </w:rPr>
        <w:t>I</w:t>
      </w:r>
      <w:r w:rsidRPr="00B9620F">
        <w:rPr>
          <w:b/>
          <w:i/>
          <w:sz w:val="32"/>
          <w:szCs w:val="32"/>
          <w:lang w:val="af-ZA"/>
        </w:rPr>
        <w:t>I</w:t>
      </w:r>
      <w:r w:rsidRPr="00B9620F">
        <w:rPr>
          <w:b/>
          <w:i/>
          <w:sz w:val="32"/>
          <w:szCs w:val="32"/>
        </w:rPr>
        <w:t>I.</w:t>
      </w:r>
      <w:r w:rsidRPr="00B9620F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Տեղական ինքնակառավարմանը բնակիչների մասնակցության ձևերը և իրականացման միջոցները</w:t>
      </w:r>
    </w:p>
    <w:p w:rsidR="008E5F9D" w:rsidRPr="0082159E" w:rsidRDefault="008E5F9D" w:rsidP="008E5F9D">
      <w:pPr>
        <w:pStyle w:val="ListParagraph"/>
        <w:spacing w:before="60" w:after="0" w:line="240" w:lineRule="auto"/>
        <w:ind w:right="57"/>
        <w:jc w:val="both"/>
        <w:rPr>
          <w:rFonts w:ascii="Sylfaen" w:hAnsi="Sylfaen"/>
          <w:sz w:val="24"/>
          <w:szCs w:val="24"/>
        </w:rPr>
      </w:pPr>
    </w:p>
    <w:p w:rsidR="008E5F9D" w:rsidRPr="00C91FD1" w:rsidRDefault="008E5F9D" w:rsidP="008E5F9D">
      <w:pPr>
        <w:pStyle w:val="ListParagraph"/>
        <w:numPr>
          <w:ilvl w:val="0"/>
          <w:numId w:val="12"/>
        </w:numPr>
        <w:shd w:val="clear" w:color="auto" w:fill="FFFFFF"/>
        <w:spacing w:before="60" w:after="0" w:line="240" w:lineRule="auto"/>
        <w:ind w:left="0" w:right="57" w:firstLine="17"/>
        <w:jc w:val="both"/>
        <w:rPr>
          <w:rFonts w:ascii="Sylfaen" w:eastAsia="Times New Roman" w:hAnsi="Sylfaen"/>
          <w:color w:val="000000"/>
          <w:sz w:val="24"/>
          <w:szCs w:val="24"/>
          <w:lang w:eastAsia="hy-AM"/>
        </w:rPr>
      </w:pP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վարմանը բնակիչների մասնակցությ</w:t>
      </w:r>
      <w:r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ունը իրականացվում է 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երկու </w:t>
      </w:r>
      <w:r w:rsidRPr="0087579A">
        <w:rPr>
          <w:rFonts w:ascii="Sylfaen" w:eastAsia="Times New Roman" w:hAnsi="Sylfaen"/>
          <w:color w:val="000000"/>
          <w:sz w:val="24"/>
          <w:szCs w:val="24"/>
          <w:lang w:eastAsia="hy-AM"/>
        </w:rPr>
        <w:t>եղանակով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՝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պասիվ և ակ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տիվ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: 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 պասիվ ձև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եր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ի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ց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են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բնակիչների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 ծան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ուց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, իրազեկ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(կամ)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կրթ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ումը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: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ՏԻՄ-երի կողմից </w:t>
      </w:r>
      <w:r w:rsidRPr="00C2707F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>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>ծանուց</w:t>
      </w:r>
      <w:r w:rsidRPr="006C7B7C">
        <w:rPr>
          <w:rFonts w:ascii="Sylfaen" w:eastAsia="Times New Roman" w:hAnsi="Sylfaen"/>
          <w:color w:val="000000"/>
          <w:sz w:val="24"/>
          <w:szCs w:val="24"/>
          <w:lang w:eastAsia="hy-AM"/>
        </w:rPr>
        <w:t>ու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>մ</w:t>
      </w:r>
      <w:r w:rsidRPr="006C7B7C">
        <w:rPr>
          <w:rFonts w:ascii="Sylfaen" w:eastAsia="Times New Roman" w:hAnsi="Sylfaen"/>
          <w:color w:val="000000"/>
          <w:sz w:val="24"/>
          <w:szCs w:val="24"/>
          <w:lang w:eastAsia="hy-AM"/>
        </w:rPr>
        <w:t>ը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 իրազեկ</w:t>
      </w:r>
      <w:r w:rsidRPr="006C7B7C">
        <w:rPr>
          <w:rFonts w:ascii="Sylfaen" w:eastAsia="Times New Roman" w:hAnsi="Sylfaen"/>
          <w:color w:val="000000"/>
          <w:sz w:val="24"/>
          <w:szCs w:val="24"/>
          <w:lang w:eastAsia="hy-AM"/>
        </w:rPr>
        <w:t>ու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>մ</w:t>
      </w:r>
      <w:r w:rsidRPr="006C7B7C">
        <w:rPr>
          <w:rFonts w:ascii="Sylfaen" w:eastAsia="Times New Roman" w:hAnsi="Sylfaen"/>
          <w:color w:val="000000"/>
          <w:sz w:val="24"/>
          <w:szCs w:val="24"/>
          <w:lang w:eastAsia="hy-AM"/>
        </w:rPr>
        <w:t>ը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կարգավորվում է «Տեղակ</w:t>
      </w:r>
      <w:r w:rsidRPr="00034580">
        <w:rPr>
          <w:rFonts w:ascii="Sylfaen" w:eastAsia="Times New Roman" w:hAnsi="Sylfaen"/>
          <w:color w:val="000000"/>
          <w:sz w:val="24"/>
          <w:szCs w:val="24"/>
          <w:lang w:eastAsia="hy-AM"/>
        </w:rPr>
        <w:t>ան Ինքնակառավարման մասին» ՀՀ օր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>ենքով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, </w:t>
      </w:r>
      <w:r w:rsidRPr="006C7B7C">
        <w:rPr>
          <w:rFonts w:ascii="Sylfaen" w:eastAsia="Times New Roman" w:hAnsi="Sylfaen"/>
          <w:color w:val="000000"/>
          <w:sz w:val="24"/>
          <w:szCs w:val="24"/>
          <w:lang w:eastAsia="hy-AM"/>
        </w:rPr>
        <w:t>ՀՀ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այլ օրենքներով</w:t>
      </w:r>
      <w:r w:rsidRPr="00C2707F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 սույն կարգով</w:t>
      </w:r>
      <w:r w:rsidRPr="00676F37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: </w:t>
      </w:r>
      <w:r w:rsidRPr="00C91FD1">
        <w:rPr>
          <w:rFonts w:ascii="Sylfaen" w:eastAsia="Times New Roman" w:hAnsi="Sylfaen" w:cs="Sylfaen"/>
          <w:color w:val="000000"/>
          <w:sz w:val="24"/>
          <w:szCs w:val="24"/>
          <w:lang w:eastAsia="hy-AM"/>
        </w:rPr>
        <w:t>Տեղական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ինքնակառավարմանը բնակիչների մասնակցության ակտիվ ձև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եր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>ի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>ց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են</w:t>
      </w:r>
      <w:r w:rsidRPr="008054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բնակիչների ներգրավումը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 համայնքի կառավարման և զարգացման, ՏԻՄ-երի որոշումների կ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այացման գործընթաց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ներ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ում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՝</w:t>
      </w:r>
      <w:r w:rsidRPr="00C91FD1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հնարավորություն տալ</w:t>
      </w:r>
      <w:r w:rsidRPr="00954EBC">
        <w:rPr>
          <w:rFonts w:ascii="Sylfaen" w:eastAsia="Times New Roman" w:hAnsi="Sylfaen"/>
          <w:color w:val="000000"/>
          <w:sz w:val="24"/>
          <w:szCs w:val="24"/>
          <w:lang w:eastAsia="hy-AM"/>
        </w:rPr>
        <w:t>ով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բնակիչներին ներազդել</w:t>
      </w:r>
      <w:r w:rsidRPr="00357A35">
        <w:rPr>
          <w:rFonts w:ascii="Sylfaen" w:eastAsia="Times New Roman" w:hAnsi="Sylfaen"/>
          <w:color w:val="000000"/>
          <w:sz w:val="24"/>
          <w:szCs w:val="24"/>
          <w:lang w:eastAsia="hy-AM"/>
        </w:rPr>
        <w:t>ու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դրանց վրա, բնակիչների կարծիքի</w:t>
      </w:r>
      <w:r w:rsidRP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</w:t>
      </w:r>
      <w:r>
        <w:rPr>
          <w:rFonts w:ascii="Sylfaen" w:eastAsia="Times New Roman" w:hAnsi="Sylfaen"/>
          <w:color w:val="000000"/>
          <w:sz w:val="24"/>
          <w:szCs w:val="24"/>
          <w:lang w:eastAsia="hy-AM"/>
        </w:rPr>
        <w:t>հարցումը</w:t>
      </w:r>
      <w:r w:rsidRPr="00775FAA">
        <w:rPr>
          <w:rFonts w:ascii="Sylfaen" w:eastAsia="Times New Roman" w:hAnsi="Sylfaen"/>
          <w:color w:val="000000"/>
          <w:sz w:val="24"/>
          <w:szCs w:val="24"/>
          <w:lang w:eastAsia="hy-AM"/>
        </w:rPr>
        <w:t xml:space="preserve"> և բնակիչներից տեղեկատվության հավաքագրումը:</w:t>
      </w:r>
    </w:p>
    <w:p w:rsidR="008E5F9D" w:rsidRPr="00747553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747553">
        <w:rPr>
          <w:rFonts w:ascii="Sylfaen" w:hAnsi="Sylfaen" w:cs="Sylfaen"/>
          <w:sz w:val="24"/>
          <w:szCs w:val="24"/>
        </w:rPr>
        <w:t>Մասնակցության առաջին ձևերն են՝ տեղեկացման (իրազեկման) և կրթության ձևերը:</w:t>
      </w:r>
    </w:p>
    <w:p w:rsidR="008E5F9D" w:rsidRPr="001E417A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Մասնակցության այս ձև</w:t>
      </w:r>
      <w:r w:rsidRPr="00357A35">
        <w:rPr>
          <w:rFonts w:ascii="Sylfaen" w:hAnsi="Sylfaen" w:cs="Sylfaen"/>
          <w:sz w:val="24"/>
          <w:szCs w:val="24"/>
        </w:rPr>
        <w:t>երն</w:t>
      </w:r>
      <w:r w:rsidRPr="00C91FD1">
        <w:rPr>
          <w:rFonts w:ascii="Sylfaen" w:hAnsi="Sylfaen" w:cs="Sylfaen"/>
          <w:sz w:val="24"/>
          <w:szCs w:val="24"/>
        </w:rPr>
        <w:t xml:space="preserve"> օգտագործելիս բնակիչների կարծիքներն ու գաղափարներ</w:t>
      </w:r>
      <w:r w:rsidRPr="005C49D8">
        <w:rPr>
          <w:rFonts w:ascii="Sylfaen" w:hAnsi="Sylfaen" w:cs="Sylfaen"/>
          <w:sz w:val="24"/>
          <w:szCs w:val="24"/>
        </w:rPr>
        <w:t>ն</w:t>
      </w:r>
      <w:r w:rsidRPr="00C91FD1">
        <w:rPr>
          <w:rFonts w:ascii="Sylfaen" w:hAnsi="Sylfaen" w:cs="Sylfaen"/>
          <w:sz w:val="24"/>
          <w:szCs w:val="24"/>
        </w:rPr>
        <w:t xml:space="preserve"> իմանալու անհրաժեշտություն չ</w:t>
      </w:r>
      <w:r w:rsidRPr="005C49D8">
        <w:rPr>
          <w:rFonts w:ascii="Sylfaen" w:hAnsi="Sylfaen" w:cs="Sylfaen"/>
          <w:sz w:val="24"/>
          <w:szCs w:val="24"/>
        </w:rPr>
        <w:t>ի զգացվում</w:t>
      </w:r>
      <w:r w:rsidRPr="00C91FD1">
        <w:rPr>
          <w:rFonts w:ascii="Sylfaen" w:hAnsi="Sylfaen" w:cs="Sylfaen"/>
          <w:sz w:val="24"/>
          <w:szCs w:val="24"/>
        </w:rPr>
        <w:t>, հետևաբար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դրանց օգտագործման հատուկ կառուցակարգեր և ընթացակարգեր  չեն սահմանվում:</w:t>
      </w:r>
    </w:p>
    <w:p w:rsidR="008E5F9D" w:rsidRPr="008E5F9D" w:rsidRDefault="008E5F9D" w:rsidP="008E5F9D">
      <w:pPr>
        <w:pStyle w:val="ListParagraph"/>
        <w:tabs>
          <w:tab w:val="left" w:pos="426"/>
        </w:tabs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</w:rPr>
      </w:pPr>
    </w:p>
    <w:p w:rsidR="008E5F9D" w:rsidRPr="006C7B7C" w:rsidRDefault="008E5F9D" w:rsidP="008E5F9D">
      <w:pPr>
        <w:pStyle w:val="ListParagraph"/>
        <w:tabs>
          <w:tab w:val="left" w:pos="426"/>
        </w:tabs>
        <w:spacing w:before="60" w:after="0" w:line="240" w:lineRule="auto"/>
        <w:ind w:right="57"/>
        <w:jc w:val="both"/>
        <w:rPr>
          <w:rFonts w:ascii="Sylfaen" w:hAnsi="Sylfaen" w:cs="Sylfaen"/>
          <w:sz w:val="24"/>
          <w:szCs w:val="24"/>
        </w:rPr>
      </w:pPr>
    </w:p>
    <w:p w:rsidR="008E5F9D" w:rsidRPr="00C91FD1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5C49D8">
        <w:rPr>
          <w:rFonts w:ascii="Sylfaen" w:hAnsi="Sylfaen" w:cs="Sylfaen"/>
          <w:sz w:val="24"/>
          <w:szCs w:val="24"/>
        </w:rPr>
        <w:lastRenderedPageBreak/>
        <w:t>Բնակիչ</w:t>
      </w:r>
      <w:r w:rsidRPr="00C91FD1">
        <w:rPr>
          <w:rFonts w:ascii="Sylfaen" w:hAnsi="Sylfaen" w:cs="Sylfaen"/>
          <w:sz w:val="24"/>
          <w:szCs w:val="24"/>
        </w:rPr>
        <w:t>ների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տեղեկացման և կրթության ձևերի թվին են դասվում.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426" w:right="57"/>
        <w:jc w:val="both"/>
        <w:rPr>
          <w:rFonts w:ascii="Sylfaen" w:hAnsi="Sylfaen" w:cs="Sylfaen"/>
          <w:sz w:val="24"/>
          <w:szCs w:val="24"/>
        </w:rPr>
      </w:pPr>
      <w:r w:rsidRPr="0082159E">
        <w:rPr>
          <w:rFonts w:ascii="Sylfaen" w:hAnsi="Sylfaen" w:cs="Sylfaen"/>
          <w:sz w:val="24"/>
          <w:szCs w:val="24"/>
        </w:rPr>
        <w:t xml:space="preserve">1) </w:t>
      </w:r>
      <w:r w:rsidRPr="00B02A7F">
        <w:rPr>
          <w:rFonts w:ascii="Sylfaen" w:hAnsi="Sylfaen" w:cs="Sylfaen"/>
          <w:sz w:val="24"/>
          <w:szCs w:val="24"/>
        </w:rPr>
        <w:t>հանրային տեղեկատվությունը</w:t>
      </w:r>
      <w:r w:rsidRPr="0082159E">
        <w:rPr>
          <w:rFonts w:ascii="Sylfaen" w:hAnsi="Sylfaen" w:cs="Sylfaen"/>
          <w:sz w:val="24"/>
          <w:szCs w:val="24"/>
        </w:rPr>
        <w:t>, այդ թվում՝</w:t>
      </w:r>
      <w:r w:rsidRPr="00413E7B">
        <w:rPr>
          <w:rFonts w:ascii="Sylfaen" w:hAnsi="Sylfaen" w:cs="Sylfaen"/>
          <w:sz w:val="24"/>
          <w:szCs w:val="24"/>
        </w:rPr>
        <w:t xml:space="preserve"> </w:t>
      </w:r>
    </w:p>
    <w:p w:rsidR="008E5F9D" w:rsidRPr="0082159E" w:rsidRDefault="008E5F9D" w:rsidP="008E5F9D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sz w:val="24"/>
          <w:szCs w:val="24"/>
        </w:rPr>
      </w:pPr>
      <w:r w:rsidRPr="0082159E">
        <w:rPr>
          <w:rFonts w:ascii="Sylfaen" w:hAnsi="Sylfaen"/>
          <w:sz w:val="24"/>
          <w:szCs w:val="24"/>
        </w:rPr>
        <w:t>ա. հ</w:t>
      </w:r>
      <w:r w:rsidRPr="00B02A7F">
        <w:rPr>
          <w:rFonts w:ascii="Sylfaen" w:hAnsi="Sylfaen"/>
          <w:sz w:val="24"/>
          <w:szCs w:val="24"/>
        </w:rPr>
        <w:t>այտարարությունները</w:t>
      </w:r>
      <w:r w:rsidRPr="0082159E">
        <w:rPr>
          <w:rFonts w:ascii="Sylfaen" w:hAnsi="Sylfaen"/>
          <w:sz w:val="24"/>
          <w:szCs w:val="24"/>
        </w:rPr>
        <w:t xml:space="preserve"> տեղական զանգվածային լրատվության միջոցներով (այսուհետ՝ ԶԼՄ-ներ),</w:t>
      </w:r>
    </w:p>
    <w:p w:rsidR="008E5F9D" w:rsidRPr="0082159E" w:rsidRDefault="008E5F9D" w:rsidP="008E5F9D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sz w:val="24"/>
          <w:szCs w:val="24"/>
        </w:rPr>
      </w:pPr>
      <w:r w:rsidRPr="004E16D8">
        <w:rPr>
          <w:rFonts w:ascii="Sylfaen" w:hAnsi="Sylfaen"/>
          <w:sz w:val="24"/>
          <w:szCs w:val="24"/>
        </w:rPr>
        <w:t xml:space="preserve">բ. </w:t>
      </w:r>
      <w:r w:rsidRPr="00B02A7F">
        <w:rPr>
          <w:rFonts w:ascii="Sylfaen" w:hAnsi="Sylfaen"/>
          <w:sz w:val="24"/>
          <w:szCs w:val="24"/>
        </w:rPr>
        <w:t>տեղեկատվություն ՏԻՄ-երի կողմից համայնքի տարածքում ծրագրվող տարբեր միջոցառումներ</w:t>
      </w:r>
      <w:r w:rsidRPr="00357A35">
        <w:rPr>
          <w:rFonts w:ascii="Sylfaen" w:hAnsi="Sylfaen"/>
          <w:sz w:val="24"/>
          <w:szCs w:val="24"/>
        </w:rPr>
        <w:t>ի</w:t>
      </w:r>
      <w:r w:rsidRPr="00B02A7F">
        <w:rPr>
          <w:rFonts w:ascii="Sylfaen" w:hAnsi="Sylfaen"/>
          <w:sz w:val="24"/>
          <w:szCs w:val="24"/>
        </w:rPr>
        <w:t xml:space="preserve"> մասին</w:t>
      </w:r>
      <w:r w:rsidRPr="0082159E">
        <w:rPr>
          <w:rFonts w:ascii="Sylfaen" w:hAnsi="Sylfaen"/>
          <w:sz w:val="24"/>
          <w:szCs w:val="24"/>
        </w:rPr>
        <w:t>,</w:t>
      </w:r>
    </w:p>
    <w:p w:rsidR="008E5F9D" w:rsidRPr="0082159E" w:rsidRDefault="008E5F9D" w:rsidP="008E5F9D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sz w:val="24"/>
          <w:szCs w:val="24"/>
        </w:rPr>
      </w:pPr>
      <w:r w:rsidRPr="004E16D8">
        <w:rPr>
          <w:rFonts w:ascii="Sylfaen" w:hAnsi="Sylfaen"/>
          <w:sz w:val="24"/>
          <w:szCs w:val="24"/>
        </w:rPr>
        <w:t xml:space="preserve">գ. </w:t>
      </w:r>
      <w:r w:rsidRPr="00B02A7F">
        <w:rPr>
          <w:rFonts w:ascii="Sylfaen" w:hAnsi="Sylfaen"/>
          <w:sz w:val="24"/>
          <w:szCs w:val="24"/>
        </w:rPr>
        <w:t>համայնքի ավագանու նիստերի ուղիղ հեռարձակումը, ինչպես նաև դրանց տեսագրության ցուցադրումը բնակիչներին ավելի հարմար ժամերի</w:t>
      </w:r>
      <w:r w:rsidRPr="0082159E">
        <w:rPr>
          <w:rFonts w:ascii="Sylfaen" w:hAnsi="Sylfaen"/>
          <w:sz w:val="24"/>
          <w:szCs w:val="24"/>
        </w:rPr>
        <w:t>,</w:t>
      </w:r>
    </w:p>
    <w:p w:rsidR="008E5F9D" w:rsidRPr="0082159E" w:rsidRDefault="008E5F9D" w:rsidP="008E5F9D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sz w:val="24"/>
          <w:szCs w:val="24"/>
        </w:rPr>
      </w:pPr>
      <w:r w:rsidRPr="004E16D8">
        <w:rPr>
          <w:rFonts w:ascii="Sylfaen" w:hAnsi="Sylfaen"/>
          <w:sz w:val="24"/>
          <w:szCs w:val="24"/>
        </w:rPr>
        <w:t xml:space="preserve">դ. </w:t>
      </w:r>
      <w:r w:rsidRPr="00357A35">
        <w:rPr>
          <w:rFonts w:ascii="Sylfaen" w:hAnsi="Sylfaen"/>
          <w:sz w:val="24"/>
          <w:szCs w:val="24"/>
        </w:rPr>
        <w:t>ռադիո</w:t>
      </w:r>
      <w:r w:rsidRPr="00B02A7F">
        <w:rPr>
          <w:rFonts w:ascii="Sylfaen" w:hAnsi="Sylfaen"/>
          <w:sz w:val="24"/>
          <w:szCs w:val="24"/>
        </w:rPr>
        <w:t xml:space="preserve">հեռուստատեսային ծրագրերի հեռարձակումը, որոնք </w:t>
      </w:r>
      <w:r w:rsidRPr="00357A35">
        <w:rPr>
          <w:rFonts w:ascii="Sylfaen" w:hAnsi="Sylfaen"/>
          <w:sz w:val="24"/>
          <w:szCs w:val="24"/>
        </w:rPr>
        <w:t>ներկայացն</w:t>
      </w:r>
      <w:r w:rsidRPr="00B02A7F">
        <w:rPr>
          <w:rFonts w:ascii="Sylfaen" w:hAnsi="Sylfaen"/>
          <w:sz w:val="24"/>
          <w:szCs w:val="24"/>
        </w:rPr>
        <w:t xml:space="preserve">ում են ՏԻՄ-երի գործունեության վերաբերյալ մեկնաբանություններ և </w:t>
      </w:r>
      <w:r w:rsidRPr="00AE3D45">
        <w:rPr>
          <w:rFonts w:ascii="Sylfaen" w:hAnsi="Sylfaen"/>
          <w:sz w:val="24"/>
          <w:szCs w:val="24"/>
        </w:rPr>
        <w:t>վերլուծություններ</w:t>
      </w:r>
      <w:r w:rsidRPr="0082159E">
        <w:rPr>
          <w:rFonts w:ascii="Sylfaen" w:hAnsi="Sylfaen"/>
          <w:sz w:val="24"/>
          <w:szCs w:val="24"/>
        </w:rPr>
        <w:t>,</w:t>
      </w:r>
    </w:p>
    <w:p w:rsidR="008E5F9D" w:rsidRPr="002042CC" w:rsidRDefault="008E5F9D" w:rsidP="008E5F9D">
      <w:pPr>
        <w:spacing w:before="60" w:after="0" w:line="240" w:lineRule="auto"/>
        <w:ind w:left="720" w:right="57"/>
        <w:contextualSpacing/>
        <w:jc w:val="both"/>
        <w:rPr>
          <w:rFonts w:ascii="Sylfaen" w:hAnsi="Sylfaen"/>
          <w:sz w:val="24"/>
          <w:szCs w:val="24"/>
        </w:rPr>
      </w:pPr>
      <w:r w:rsidRPr="004E16D8">
        <w:rPr>
          <w:rFonts w:ascii="Sylfaen" w:hAnsi="Sylfaen"/>
          <w:sz w:val="24"/>
          <w:szCs w:val="24"/>
        </w:rPr>
        <w:t xml:space="preserve">ե. </w:t>
      </w:r>
      <w:r w:rsidRPr="002B15D4">
        <w:rPr>
          <w:rFonts w:ascii="Sylfaen" w:hAnsi="Sylfaen"/>
          <w:sz w:val="24"/>
          <w:szCs w:val="24"/>
        </w:rPr>
        <w:t>տեղական տպագիր և էլեկտրոնային մամուլը</w:t>
      </w:r>
      <w:r w:rsidRPr="00357A35">
        <w:rPr>
          <w:rFonts w:ascii="Sylfaen" w:hAnsi="Sylfaen"/>
          <w:sz w:val="24"/>
          <w:szCs w:val="24"/>
        </w:rPr>
        <w:t>.</w:t>
      </w:r>
    </w:p>
    <w:p w:rsidR="008E5F9D" w:rsidRPr="002042CC" w:rsidRDefault="008E5F9D" w:rsidP="008E5F9D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2)</w:t>
      </w:r>
      <w:r w:rsidRPr="002042CC">
        <w:rPr>
          <w:rFonts w:ascii="Sylfaen" w:hAnsi="Sylfaen" w:cs="Sylfaen"/>
          <w:sz w:val="24"/>
          <w:szCs w:val="24"/>
        </w:rPr>
        <w:t xml:space="preserve">  հանրային զեկույցները և հաշվետվությունները.</w:t>
      </w:r>
    </w:p>
    <w:p w:rsidR="008E5F9D" w:rsidRPr="002042CC" w:rsidRDefault="008E5F9D" w:rsidP="008E5F9D">
      <w:pPr>
        <w:spacing w:before="60" w:after="0" w:line="240" w:lineRule="auto"/>
        <w:ind w:left="426" w:right="57"/>
        <w:contextualSpacing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>)</w:t>
      </w:r>
      <w:r w:rsidRPr="002042CC">
        <w:rPr>
          <w:rFonts w:ascii="Sylfaen" w:hAnsi="Sylfaen" w:cs="Sylfaen"/>
          <w:sz w:val="24"/>
          <w:szCs w:val="24"/>
        </w:rPr>
        <w:t xml:space="preserve">  </w:t>
      </w:r>
      <w:r w:rsidRPr="00C91FD1">
        <w:rPr>
          <w:rFonts w:ascii="Sylfaen" w:hAnsi="Sylfaen" w:cs="Sylfaen"/>
          <w:sz w:val="24"/>
          <w:szCs w:val="24"/>
        </w:rPr>
        <w:t>տեղեկատվական կենտրոնները, «մեկ պատուհանի» սկզբունքով  ընդունարանները</w:t>
      </w:r>
      <w:r w:rsidRPr="002042CC">
        <w:rPr>
          <w:rFonts w:ascii="Sylfaen" w:hAnsi="Sylfaen" w:cs="Sylfaen"/>
          <w:sz w:val="24"/>
          <w:szCs w:val="24"/>
        </w:rPr>
        <w:t>.</w:t>
      </w:r>
      <w:r w:rsidRPr="00C91FD1">
        <w:rPr>
          <w:rFonts w:ascii="Sylfaen" w:hAnsi="Sylfaen" w:cs="Sylfaen"/>
          <w:sz w:val="24"/>
          <w:szCs w:val="24"/>
        </w:rPr>
        <w:br/>
        <w:t>4</w:t>
      </w:r>
      <w:r>
        <w:rPr>
          <w:rFonts w:ascii="Sylfaen" w:hAnsi="Sylfaen" w:cs="Sylfaen"/>
          <w:sz w:val="24"/>
          <w:szCs w:val="24"/>
        </w:rPr>
        <w:t>)</w:t>
      </w:r>
      <w:r w:rsidRPr="00775FAA">
        <w:rPr>
          <w:rFonts w:ascii="Sylfaen" w:hAnsi="Sylfaen" w:cs="Sylfaen"/>
          <w:sz w:val="24"/>
          <w:szCs w:val="24"/>
        </w:rPr>
        <w:t xml:space="preserve">  </w:t>
      </w:r>
      <w:r w:rsidRPr="00C91FD1">
        <w:rPr>
          <w:rFonts w:ascii="Sylfaen" w:hAnsi="Sylfaen" w:cs="Sylfaen"/>
          <w:sz w:val="24"/>
          <w:szCs w:val="24"/>
        </w:rPr>
        <w:t xml:space="preserve">կրթական </w:t>
      </w:r>
      <w:r w:rsidRPr="00357A35">
        <w:rPr>
          <w:rFonts w:ascii="Sylfaen" w:hAnsi="Sylfaen" w:cs="Sylfaen"/>
          <w:sz w:val="24"/>
          <w:szCs w:val="24"/>
        </w:rPr>
        <w:t xml:space="preserve">(ուսուցման, վերապատրաստման և այլ) </w:t>
      </w:r>
      <w:r w:rsidRPr="00C91FD1">
        <w:rPr>
          <w:rFonts w:ascii="Sylfaen" w:hAnsi="Sylfaen" w:cs="Sylfaen"/>
          <w:sz w:val="24"/>
          <w:szCs w:val="24"/>
        </w:rPr>
        <w:t>ծրագրերը</w:t>
      </w:r>
      <w:r w:rsidRPr="002042CC">
        <w:rPr>
          <w:rFonts w:ascii="Sylfaen" w:hAnsi="Sylfaen" w:cs="Sylfaen"/>
          <w:sz w:val="24"/>
          <w:szCs w:val="24"/>
        </w:rPr>
        <w:t>.</w:t>
      </w:r>
    </w:p>
    <w:p w:rsidR="008E5F9D" w:rsidRPr="00602A71" w:rsidRDefault="008E5F9D" w:rsidP="008E5F9D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5)</w:t>
      </w:r>
      <w:r w:rsidRPr="00775FAA">
        <w:rPr>
          <w:rFonts w:ascii="Sylfaen" w:hAnsi="Sylfaen" w:cs="Sylfaen"/>
          <w:sz w:val="24"/>
          <w:szCs w:val="24"/>
        </w:rPr>
        <w:t xml:space="preserve">  </w:t>
      </w:r>
      <w:r w:rsidRPr="00C91FD1">
        <w:rPr>
          <w:rFonts w:ascii="Sylfaen" w:hAnsi="Sylfaen" w:cs="Sylfaen"/>
          <w:sz w:val="24"/>
          <w:szCs w:val="24"/>
        </w:rPr>
        <w:t>ընդունելությունները և «բաց դռների» ծրագրերը</w:t>
      </w:r>
      <w:r w:rsidRPr="002042CC">
        <w:rPr>
          <w:rFonts w:ascii="Sylfaen" w:hAnsi="Sylfaen" w:cs="Sylfaen"/>
          <w:sz w:val="24"/>
          <w:szCs w:val="24"/>
        </w:rPr>
        <w:t>.</w:t>
      </w:r>
    </w:p>
    <w:p w:rsidR="008E5F9D" w:rsidRPr="00602A71" w:rsidRDefault="008E5F9D" w:rsidP="008E5F9D">
      <w:pPr>
        <w:spacing w:before="60" w:after="0" w:line="240" w:lineRule="auto"/>
        <w:ind w:left="426" w:right="57"/>
        <w:contextualSpacing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6)</w:t>
      </w:r>
      <w:r w:rsidRPr="00775FAA">
        <w:rPr>
          <w:rFonts w:ascii="Sylfaen" w:hAnsi="Sylfaen" w:cs="Sylfaen"/>
          <w:sz w:val="24"/>
          <w:szCs w:val="24"/>
        </w:rPr>
        <w:t xml:space="preserve">  </w:t>
      </w:r>
      <w:r w:rsidRPr="005C49D8">
        <w:rPr>
          <w:rFonts w:ascii="Sylfaen" w:hAnsi="Sylfaen" w:cs="Sylfaen"/>
          <w:sz w:val="24"/>
          <w:szCs w:val="24"/>
        </w:rPr>
        <w:t>և այլն</w:t>
      </w:r>
      <w:r w:rsidRPr="00C91FD1">
        <w:rPr>
          <w:rFonts w:ascii="Sylfaen" w:hAnsi="Sylfaen" w:cs="Sylfaen"/>
          <w:sz w:val="24"/>
          <w:szCs w:val="24"/>
        </w:rPr>
        <w:t>:</w:t>
      </w:r>
    </w:p>
    <w:p w:rsidR="008E5F9D" w:rsidRPr="00C2707F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2707F">
        <w:rPr>
          <w:rFonts w:ascii="Sylfaen" w:hAnsi="Sylfaen" w:cs="Sylfaen"/>
          <w:sz w:val="24"/>
          <w:szCs w:val="24"/>
        </w:rPr>
        <w:t>Տեղական ԶԼՄ-ների առկայության դեպքում</w:t>
      </w:r>
      <w:r w:rsidRPr="009E4089">
        <w:rPr>
          <w:rFonts w:ascii="Sylfaen" w:hAnsi="Sylfaen" w:cs="Sylfaen"/>
          <w:sz w:val="24"/>
          <w:szCs w:val="24"/>
        </w:rPr>
        <w:t xml:space="preserve"> </w:t>
      </w:r>
      <w:r w:rsidRPr="00C2707F">
        <w:rPr>
          <w:rFonts w:ascii="Sylfaen" w:hAnsi="Sylfaen" w:cs="Sylfaen"/>
          <w:sz w:val="24"/>
          <w:szCs w:val="24"/>
        </w:rPr>
        <w:t xml:space="preserve"> ԶԼՄ-ները կարող են հրավիրվել ավագանու նիստերը լուսաբանելու համար:</w:t>
      </w:r>
    </w:p>
    <w:p w:rsidR="008E5F9D" w:rsidRPr="00413E7B" w:rsidRDefault="008E5F9D" w:rsidP="008E5F9D">
      <w:pPr>
        <w:pStyle w:val="ListParagraph"/>
        <w:numPr>
          <w:ilvl w:val="0"/>
          <w:numId w:val="12"/>
        </w:numPr>
        <w:tabs>
          <w:tab w:val="left" w:pos="426"/>
          <w:tab w:val="left" w:pos="567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Մասնակցության հաջորդ ձևերն են՝ ներգրավման և ներգործության ձևերը: Դրանք իրականացվում են հետևյալ միջոցառումների անցկացման միջոցով.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1) հանրային բաց լսումեր և (կամ) քննարկումների կազմակերպում և անցկացում.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2) հանրային ժողովներ և շահագրգիռ անձանց հետ հանդիպումներ կազմակերպում.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3) հարցումների կազմակերպում և անցկացում.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4) ֆոկուս խմբերի ձևավորմամբ.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5) խորհրդակցական մարմինների աշխատան</w:t>
      </w:r>
      <w:r>
        <w:rPr>
          <w:rFonts w:ascii="Sylfaen" w:hAnsi="Sylfaen" w:cs="Sylfaen"/>
          <w:sz w:val="24"/>
          <w:szCs w:val="24"/>
        </w:rPr>
        <w:t>քներ</w:t>
      </w:r>
      <w:r w:rsidRPr="008E5F9D">
        <w:rPr>
          <w:rFonts w:ascii="Sylfaen" w:hAnsi="Sylfaen" w:cs="Sylfaen"/>
          <w:sz w:val="24"/>
          <w:szCs w:val="24"/>
        </w:rPr>
        <w:t>ում</w:t>
      </w:r>
      <w:r w:rsidRPr="00413E7B">
        <w:rPr>
          <w:rFonts w:ascii="Sylfaen" w:hAnsi="Sylfaen" w:cs="Sylfaen"/>
          <w:sz w:val="24"/>
          <w:szCs w:val="24"/>
        </w:rPr>
        <w:t xml:space="preserve"> ներգրավմամբ.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6) համայնքային ֆորմալ և ոչ ֆորմալ խմբերի ձևավորմամբ.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7)</w:t>
      </w:r>
      <w:r w:rsidRPr="00413E7B">
        <w:rPr>
          <w:rFonts w:ascii="Sylfaen" w:hAnsi="Sylfaen" w:cs="Sylfaen"/>
          <w:sz w:val="24"/>
          <w:szCs w:val="24"/>
        </w:rPr>
        <w:t>համայնքի ավագանու նիստի օրակարգում հարց ընդգրկելու բնակիչների նախաձեռնության  իրավունքի իրագործմամբ.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8) տեղական զանգվածային լրատվության միջոցների կիրառմամբ.</w:t>
      </w:r>
    </w:p>
    <w:p w:rsidR="008E5F9D" w:rsidRPr="00413E7B" w:rsidRDefault="008E5F9D" w:rsidP="008E5F9D">
      <w:pPr>
        <w:pStyle w:val="ListParagraph"/>
        <w:spacing w:before="60" w:after="0" w:line="240" w:lineRule="auto"/>
        <w:ind w:left="834" w:right="57"/>
        <w:jc w:val="both"/>
        <w:rPr>
          <w:rFonts w:ascii="Sylfaen" w:hAnsi="Sylfaen" w:cs="Sylfaen"/>
          <w:sz w:val="24"/>
          <w:szCs w:val="24"/>
        </w:rPr>
      </w:pPr>
      <w:r w:rsidRPr="00413E7B">
        <w:rPr>
          <w:rFonts w:ascii="Sylfaen" w:hAnsi="Sylfaen" w:cs="Sylfaen"/>
          <w:sz w:val="24"/>
          <w:szCs w:val="24"/>
        </w:rPr>
        <w:t>9) էլեկտրոնային և համացանցային միջոցների կիրառմամբ:</w:t>
      </w:r>
    </w:p>
    <w:p w:rsidR="008E5F9D" w:rsidRPr="00C91FD1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t>Հանրային</w:t>
      </w:r>
      <w:r>
        <w:rPr>
          <w:rFonts w:ascii="Sylfaen" w:hAnsi="Sylfaen" w:cs="Sylfaen"/>
          <w:sz w:val="24"/>
          <w:szCs w:val="24"/>
        </w:rPr>
        <w:t xml:space="preserve"> բաց </w:t>
      </w:r>
      <w:r w:rsidRPr="00C91FD1">
        <w:rPr>
          <w:rFonts w:ascii="Sylfaen" w:hAnsi="Sylfaen" w:cs="Sylfaen"/>
          <w:sz w:val="24"/>
          <w:szCs w:val="24"/>
        </w:rPr>
        <w:t>լսումները</w:t>
      </w:r>
      <w:r>
        <w:rPr>
          <w:rFonts w:ascii="Sylfaen" w:hAnsi="Sylfaen" w:cs="Sylfaen"/>
          <w:sz w:val="24"/>
          <w:szCs w:val="24"/>
        </w:rPr>
        <w:t xml:space="preserve"> </w:t>
      </w:r>
      <w:r w:rsidRPr="00357A35">
        <w:rPr>
          <w:rFonts w:ascii="Sylfaen" w:hAnsi="Sylfaen"/>
          <w:sz w:val="24"/>
          <w:szCs w:val="24"/>
        </w:rPr>
        <w:t>և</w:t>
      </w:r>
      <w:r w:rsidRPr="00676F37">
        <w:rPr>
          <w:rFonts w:ascii="Sylfaen" w:hAnsi="Sylfaen"/>
          <w:sz w:val="24"/>
          <w:szCs w:val="24"/>
        </w:rPr>
        <w:t xml:space="preserve"> </w:t>
      </w:r>
      <w:r w:rsidRPr="00357A35">
        <w:rPr>
          <w:rFonts w:ascii="Sylfaen" w:hAnsi="Sylfaen"/>
          <w:sz w:val="24"/>
          <w:szCs w:val="24"/>
        </w:rPr>
        <w:t>(</w:t>
      </w:r>
      <w:r w:rsidRPr="00C91FD1">
        <w:rPr>
          <w:rFonts w:ascii="Sylfaen" w:hAnsi="Sylfaen" w:cs="Sylfaen"/>
          <w:sz w:val="24"/>
          <w:szCs w:val="24"/>
        </w:rPr>
        <w:t>կամ</w:t>
      </w:r>
      <w:r w:rsidRPr="00357A35">
        <w:rPr>
          <w:rFonts w:ascii="Sylfaen" w:hAnsi="Sylfaen" w:cs="Sylfaen"/>
          <w:sz w:val="24"/>
          <w:szCs w:val="24"/>
        </w:rPr>
        <w:t>)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քննարկումները</w:t>
      </w:r>
      <w:r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կազմակերպվում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են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համայնքի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համար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առավել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կարևորություն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ունեցող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>հարցերի</w:t>
      </w:r>
      <w:r w:rsidRPr="00BC2CC6">
        <w:rPr>
          <w:rFonts w:ascii="Sylfaen" w:hAnsi="Sylfaen" w:cs="Sylfaen"/>
          <w:sz w:val="24"/>
          <w:szCs w:val="24"/>
        </w:rPr>
        <w:t xml:space="preserve"> և</w:t>
      </w:r>
      <w:r w:rsidRPr="00C91FD1">
        <w:rPr>
          <w:rFonts w:ascii="Sylfaen" w:hAnsi="Sylfaen" w:cs="Sylfaen"/>
          <w:sz w:val="24"/>
          <w:szCs w:val="24"/>
        </w:rPr>
        <w:t xml:space="preserve"> </w:t>
      </w:r>
      <w:r w:rsidRPr="00676F37">
        <w:rPr>
          <w:rFonts w:ascii="Sylfaen" w:hAnsi="Sylfaen" w:cs="Sylfaen"/>
          <w:sz w:val="24"/>
          <w:szCs w:val="24"/>
        </w:rPr>
        <w:t xml:space="preserve">իրավական ակտերի </w:t>
      </w:r>
      <w:r w:rsidRPr="00C91FD1">
        <w:rPr>
          <w:rFonts w:ascii="Sylfaen" w:hAnsi="Sylfaen" w:cs="Sylfaen"/>
          <w:sz w:val="24"/>
          <w:szCs w:val="24"/>
        </w:rPr>
        <w:t>նախագծերի</w:t>
      </w:r>
      <w:r w:rsidRPr="00C91FD1">
        <w:rPr>
          <w:rFonts w:ascii="Sylfaen" w:hAnsi="Sylfaen"/>
          <w:sz w:val="24"/>
          <w:szCs w:val="24"/>
        </w:rPr>
        <w:t xml:space="preserve"> (</w:t>
      </w:r>
      <w:r w:rsidRPr="00C91FD1">
        <w:rPr>
          <w:rFonts w:ascii="Sylfaen" w:hAnsi="Sylfaen" w:cs="Sylfaen"/>
          <w:sz w:val="24"/>
          <w:szCs w:val="24"/>
        </w:rPr>
        <w:t>գլխավոր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հատակագիծ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գոտիավորման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հողօգտագործման սխեմաներ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զարգացման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ռազմավարություններ</w:t>
      </w:r>
      <w:r w:rsidRPr="00C91FD1">
        <w:rPr>
          <w:rFonts w:ascii="Sylfaen" w:hAnsi="Sylfaen"/>
          <w:sz w:val="24"/>
          <w:szCs w:val="24"/>
        </w:rPr>
        <w:t xml:space="preserve">, </w:t>
      </w:r>
      <w:r w:rsidRPr="00C91FD1">
        <w:rPr>
          <w:rFonts w:ascii="Sylfaen" w:hAnsi="Sylfaen" w:cs="Sylfaen"/>
          <w:sz w:val="24"/>
          <w:szCs w:val="24"/>
        </w:rPr>
        <w:t>ծրագրեր</w:t>
      </w:r>
      <w:r w:rsidRPr="00C91FD1">
        <w:rPr>
          <w:rFonts w:ascii="Sylfaen" w:hAnsi="Sylfaen"/>
          <w:sz w:val="24"/>
          <w:szCs w:val="24"/>
        </w:rPr>
        <w:t>, բ</w:t>
      </w:r>
      <w:r w:rsidRPr="00C91FD1">
        <w:rPr>
          <w:rFonts w:ascii="Sylfaen" w:hAnsi="Sylfaen" w:cs="Sylfaen"/>
          <w:sz w:val="24"/>
          <w:szCs w:val="24"/>
        </w:rPr>
        <w:t>յուջեներ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և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այլն</w:t>
      </w:r>
      <w:r w:rsidRPr="00C91FD1">
        <w:rPr>
          <w:rFonts w:ascii="Sylfaen" w:hAnsi="Sylfaen"/>
          <w:sz w:val="24"/>
          <w:szCs w:val="24"/>
        </w:rPr>
        <w:t xml:space="preserve">) </w:t>
      </w:r>
      <w:r w:rsidRPr="00357A35">
        <w:rPr>
          <w:rFonts w:ascii="Sylfaen" w:hAnsi="Sylfaen"/>
          <w:sz w:val="24"/>
          <w:szCs w:val="24"/>
        </w:rPr>
        <w:t xml:space="preserve">պաշտոնական մթնոլորտում (ֆորմալ եղանակով) </w:t>
      </w:r>
      <w:r w:rsidRPr="00C91FD1">
        <w:rPr>
          <w:rFonts w:ascii="Sylfaen" w:hAnsi="Sylfaen" w:cs="Sylfaen"/>
          <w:sz w:val="24"/>
          <w:szCs w:val="24"/>
        </w:rPr>
        <w:t>քննարկման</w:t>
      </w:r>
      <w:r>
        <w:rPr>
          <w:rFonts w:ascii="Sylfaen" w:hAnsi="Sylfaen" w:cs="Sylfaen"/>
          <w:sz w:val="24"/>
          <w:szCs w:val="24"/>
        </w:rPr>
        <w:t xml:space="preserve"> </w:t>
      </w:r>
      <w:r w:rsidRPr="00C91FD1">
        <w:rPr>
          <w:rFonts w:ascii="Sylfaen" w:hAnsi="Sylfaen" w:cs="Sylfaen"/>
          <w:sz w:val="24"/>
          <w:szCs w:val="24"/>
        </w:rPr>
        <w:t>նպատակով։</w:t>
      </w:r>
    </w:p>
    <w:p w:rsidR="008E5F9D" w:rsidRPr="00C91FD1" w:rsidRDefault="008E5F9D" w:rsidP="008E5F9D">
      <w:pPr>
        <w:pStyle w:val="ListParagraph"/>
        <w:tabs>
          <w:tab w:val="left" w:pos="284"/>
        </w:tabs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</w:rPr>
      </w:pPr>
      <w:r w:rsidRPr="009E4089">
        <w:rPr>
          <w:rFonts w:ascii="Sylfaen" w:hAnsi="Sylfaen" w:cs="Sylfaen"/>
          <w:sz w:val="24"/>
          <w:szCs w:val="24"/>
        </w:rPr>
        <w:t xml:space="preserve">28. </w:t>
      </w:r>
      <w:r w:rsidRPr="00C91FD1">
        <w:rPr>
          <w:rFonts w:ascii="Sylfaen" w:hAnsi="Sylfaen" w:cs="Sylfaen"/>
          <w:sz w:val="24"/>
          <w:szCs w:val="24"/>
        </w:rPr>
        <w:t>Հան</w:t>
      </w:r>
      <w:r w:rsidRPr="00846262">
        <w:rPr>
          <w:rFonts w:ascii="Sylfaen" w:hAnsi="Sylfaen" w:cs="Sylfaen"/>
          <w:sz w:val="24"/>
          <w:szCs w:val="24"/>
        </w:rPr>
        <w:t>ր</w:t>
      </w:r>
      <w:r w:rsidRPr="00C91FD1">
        <w:rPr>
          <w:rFonts w:ascii="Sylfaen" w:hAnsi="Sylfaen" w:cs="Sylfaen"/>
          <w:sz w:val="24"/>
          <w:szCs w:val="24"/>
        </w:rPr>
        <w:t xml:space="preserve">ային ժողովները </w:t>
      </w:r>
      <w:r w:rsidRPr="00BC2CC6">
        <w:rPr>
          <w:rFonts w:ascii="Sylfaen" w:hAnsi="Sylfaen" w:cs="Sylfaen"/>
          <w:sz w:val="24"/>
          <w:szCs w:val="24"/>
        </w:rPr>
        <w:t>և</w:t>
      </w:r>
      <w:r w:rsidRPr="00C91FD1">
        <w:rPr>
          <w:rFonts w:ascii="Sylfaen" w:hAnsi="Sylfaen" w:cs="Sylfaen"/>
          <w:sz w:val="24"/>
          <w:szCs w:val="24"/>
        </w:rPr>
        <w:t xml:space="preserve"> </w:t>
      </w:r>
      <w:r w:rsidRPr="00846262">
        <w:rPr>
          <w:rFonts w:ascii="Sylfaen" w:hAnsi="Sylfaen" w:cs="Sylfaen"/>
          <w:sz w:val="24"/>
          <w:szCs w:val="24"/>
        </w:rPr>
        <w:t xml:space="preserve">շահագրգիռ անձանց հետ </w:t>
      </w:r>
      <w:r w:rsidRPr="00C91FD1">
        <w:rPr>
          <w:rFonts w:ascii="Sylfaen" w:hAnsi="Sylfaen" w:cs="Sylfaen"/>
          <w:sz w:val="24"/>
          <w:szCs w:val="24"/>
        </w:rPr>
        <w:t xml:space="preserve">հանդիպումները կազմակերպվում են համայնքային որևէ հարցի կամ </w:t>
      </w:r>
      <w:r w:rsidRPr="00676F37">
        <w:rPr>
          <w:rFonts w:ascii="Sylfaen" w:hAnsi="Sylfaen" w:cs="Sylfaen"/>
          <w:sz w:val="24"/>
          <w:szCs w:val="24"/>
        </w:rPr>
        <w:t xml:space="preserve">իրավական ակտի </w:t>
      </w:r>
      <w:r w:rsidRPr="00C91FD1">
        <w:rPr>
          <w:rFonts w:ascii="Sylfaen" w:hAnsi="Sylfaen" w:cs="Sylfaen"/>
          <w:sz w:val="24"/>
          <w:szCs w:val="24"/>
        </w:rPr>
        <w:t>նախագծի վերաբերյալ հանրային կամ մասնակիցների կանխորոշված շրջանակի տեսակետների և կարծիքների արտահայտման համար հնարավորություն ստեղծելու նպատակով: Դրանք կազմակերպվում և անց են կացվում ոչ պաշտոնական մթնոլորտում</w:t>
      </w:r>
      <w:r w:rsidRPr="00AE3D45">
        <w:rPr>
          <w:rFonts w:ascii="Sylfaen" w:hAnsi="Sylfaen" w:cs="Sylfaen"/>
          <w:sz w:val="24"/>
          <w:szCs w:val="24"/>
        </w:rPr>
        <w:t xml:space="preserve"> (ոչ ֆորմալ եղանակով)</w:t>
      </w:r>
      <w:r w:rsidRPr="00C91FD1">
        <w:rPr>
          <w:rFonts w:ascii="Sylfaen" w:hAnsi="Sylfaen" w:cs="Sylfaen"/>
          <w:sz w:val="24"/>
          <w:szCs w:val="24"/>
        </w:rPr>
        <w:t xml:space="preserve">: </w:t>
      </w:r>
    </w:p>
    <w:p w:rsidR="008E5F9D" w:rsidRPr="00BC2CC6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00D38">
        <w:rPr>
          <w:rFonts w:ascii="Sylfaen" w:hAnsi="Sylfaen" w:cs="Sylfaen"/>
          <w:sz w:val="24"/>
          <w:szCs w:val="24"/>
        </w:rPr>
        <w:t>Հան</w:t>
      </w:r>
      <w:r w:rsidRPr="00AE3D45">
        <w:rPr>
          <w:rFonts w:ascii="Sylfaen" w:hAnsi="Sylfaen" w:cs="Sylfaen"/>
          <w:sz w:val="24"/>
          <w:szCs w:val="24"/>
        </w:rPr>
        <w:t>ր</w:t>
      </w:r>
      <w:r w:rsidRPr="00300D38">
        <w:rPr>
          <w:rFonts w:ascii="Sylfaen" w:hAnsi="Sylfaen" w:cs="Sylfaen"/>
          <w:sz w:val="24"/>
          <w:szCs w:val="24"/>
        </w:rPr>
        <w:t>ային</w:t>
      </w:r>
      <w:r w:rsidRPr="005A7EF0">
        <w:rPr>
          <w:rFonts w:ascii="Sylfaen" w:hAnsi="Sylfaen" w:cs="Sylfaen"/>
          <w:sz w:val="24"/>
          <w:szCs w:val="24"/>
        </w:rPr>
        <w:t xml:space="preserve"> </w:t>
      </w:r>
      <w:r w:rsidRPr="00357A35">
        <w:rPr>
          <w:rFonts w:ascii="Sylfaen" w:hAnsi="Sylfaen" w:cs="Sylfaen"/>
          <w:sz w:val="24"/>
          <w:szCs w:val="24"/>
        </w:rPr>
        <w:t xml:space="preserve">բաց լսումների և (կամ) </w:t>
      </w:r>
      <w:r w:rsidRPr="00C91FD1">
        <w:rPr>
          <w:rFonts w:ascii="Sylfaen" w:hAnsi="Sylfaen" w:cs="Sylfaen"/>
          <w:sz w:val="24"/>
          <w:szCs w:val="24"/>
        </w:rPr>
        <w:t>քննարկումների</w:t>
      </w:r>
      <w:r w:rsidRPr="006C7B7C">
        <w:rPr>
          <w:rFonts w:ascii="Sylfaen" w:hAnsi="Sylfaen" w:cs="Sylfaen"/>
          <w:sz w:val="24"/>
          <w:szCs w:val="24"/>
        </w:rPr>
        <w:t>,</w:t>
      </w:r>
      <w:r w:rsidRPr="00C91FD1">
        <w:rPr>
          <w:rFonts w:ascii="Sylfaen" w:hAnsi="Sylfaen" w:cs="Sylfaen"/>
          <w:sz w:val="24"/>
          <w:szCs w:val="24"/>
        </w:rPr>
        <w:t xml:space="preserve"> </w:t>
      </w:r>
      <w:r w:rsidRPr="005A7EF0">
        <w:rPr>
          <w:rFonts w:ascii="Sylfaen" w:hAnsi="Sylfaen" w:cs="Sylfaen"/>
          <w:sz w:val="24"/>
          <w:szCs w:val="24"/>
        </w:rPr>
        <w:t xml:space="preserve">ժողովների </w:t>
      </w:r>
      <w:r w:rsidRPr="00BC2CC6">
        <w:rPr>
          <w:rFonts w:ascii="Sylfaen" w:hAnsi="Sylfaen" w:cs="Sylfaen"/>
          <w:sz w:val="24"/>
          <w:szCs w:val="24"/>
        </w:rPr>
        <w:t>և</w:t>
      </w:r>
      <w:r w:rsidRPr="005A7EF0">
        <w:rPr>
          <w:rFonts w:ascii="Sylfaen" w:hAnsi="Sylfaen" w:cs="Sylfaen"/>
          <w:sz w:val="24"/>
          <w:szCs w:val="24"/>
        </w:rPr>
        <w:t xml:space="preserve"> </w:t>
      </w:r>
      <w:r w:rsidRPr="00AE3D45">
        <w:rPr>
          <w:rFonts w:ascii="Sylfaen" w:hAnsi="Sylfaen" w:cs="Sylfaen"/>
          <w:sz w:val="24"/>
          <w:szCs w:val="24"/>
        </w:rPr>
        <w:t xml:space="preserve">շահագրգիռ անձանց հետ </w:t>
      </w:r>
      <w:r w:rsidRPr="005A7EF0">
        <w:rPr>
          <w:rFonts w:ascii="Sylfaen" w:hAnsi="Sylfaen" w:cs="Sylfaen"/>
          <w:sz w:val="24"/>
          <w:szCs w:val="24"/>
        </w:rPr>
        <w:t>հանդիպումների</w:t>
      </w:r>
      <w:r w:rsidRPr="00BC2CC6">
        <w:rPr>
          <w:rFonts w:ascii="Sylfaen" w:hAnsi="Sylfaen" w:cs="Sylfaen"/>
          <w:sz w:val="24"/>
          <w:szCs w:val="24"/>
        </w:rPr>
        <w:t xml:space="preserve"> </w:t>
      </w:r>
      <w:r w:rsidRPr="005A7EF0">
        <w:rPr>
          <w:rFonts w:ascii="Sylfaen" w:hAnsi="Sylfaen" w:cs="Sylfaen"/>
          <w:sz w:val="24"/>
          <w:szCs w:val="24"/>
        </w:rPr>
        <w:t>իրակա</w:t>
      </w:r>
      <w:r w:rsidRPr="00BC2CC6">
        <w:rPr>
          <w:rFonts w:ascii="Sylfaen" w:hAnsi="Sylfaen" w:cs="Sylfaen"/>
          <w:sz w:val="24"/>
          <w:szCs w:val="24"/>
        </w:rPr>
        <w:t>նա</w:t>
      </w:r>
      <w:r w:rsidRPr="005A7EF0">
        <w:rPr>
          <w:rFonts w:ascii="Sylfaen" w:hAnsi="Sylfaen" w:cs="Sylfaen"/>
          <w:sz w:val="24"/>
          <w:szCs w:val="24"/>
        </w:rPr>
        <w:t>ցման ընթացակարգերը</w:t>
      </w:r>
      <w:r w:rsidRPr="008B6363">
        <w:rPr>
          <w:rFonts w:ascii="Sylfaen" w:hAnsi="Sylfaen" w:cs="Sylfaen"/>
          <w:sz w:val="24"/>
          <w:szCs w:val="24"/>
        </w:rPr>
        <w:t xml:space="preserve"> </w:t>
      </w:r>
      <w:r w:rsidRPr="00D10682">
        <w:rPr>
          <w:rFonts w:ascii="Sylfaen" w:hAnsi="Sylfaen" w:cs="Sylfaen"/>
          <w:sz w:val="24"/>
          <w:szCs w:val="24"/>
        </w:rPr>
        <w:t xml:space="preserve">և ժամկետները </w:t>
      </w:r>
      <w:r w:rsidRPr="00BC2CC6">
        <w:rPr>
          <w:rFonts w:ascii="Sylfaen" w:hAnsi="Sylfaen" w:cs="Sylfaen"/>
          <w:sz w:val="24"/>
          <w:szCs w:val="24"/>
        </w:rPr>
        <w:t>սահման</w:t>
      </w:r>
      <w:r w:rsidRPr="00D10682">
        <w:rPr>
          <w:rFonts w:ascii="Sylfaen" w:hAnsi="Sylfaen" w:cs="Sylfaen"/>
          <w:sz w:val="24"/>
          <w:szCs w:val="24"/>
        </w:rPr>
        <w:t xml:space="preserve">վում են </w:t>
      </w:r>
      <w:r w:rsidRPr="00BC2CC6">
        <w:rPr>
          <w:rFonts w:ascii="Sylfaen" w:hAnsi="Sylfaen" w:cs="Sylfaen"/>
          <w:sz w:val="24"/>
          <w:szCs w:val="24"/>
        </w:rPr>
        <w:t xml:space="preserve">համայնքի ավագանու </w:t>
      </w:r>
      <w:r w:rsidRPr="002C5BD0">
        <w:rPr>
          <w:rFonts w:ascii="Sylfaen" w:hAnsi="Sylfaen" w:cs="Sylfaen"/>
          <w:sz w:val="24"/>
          <w:szCs w:val="24"/>
        </w:rPr>
        <w:t>որոշմա</w:t>
      </w:r>
      <w:r w:rsidRPr="00BC2CC6">
        <w:rPr>
          <w:rFonts w:ascii="Sylfaen" w:hAnsi="Sylfaen" w:cs="Sylfaen"/>
          <w:sz w:val="24"/>
          <w:szCs w:val="24"/>
        </w:rPr>
        <w:t>մբ</w:t>
      </w:r>
      <w:r w:rsidRPr="00D10682">
        <w:rPr>
          <w:rFonts w:ascii="Sylfaen" w:hAnsi="Sylfaen" w:cs="Sylfaen"/>
          <w:sz w:val="24"/>
          <w:szCs w:val="24"/>
        </w:rPr>
        <w:t xml:space="preserve"> </w:t>
      </w:r>
      <w:r w:rsidRPr="00676F37">
        <w:rPr>
          <w:rFonts w:ascii="Sylfaen" w:hAnsi="Sylfaen" w:cs="Sylfaen"/>
          <w:sz w:val="24"/>
          <w:szCs w:val="24"/>
        </w:rPr>
        <w:t xml:space="preserve">հաստատված </w:t>
      </w:r>
      <w:r w:rsidRPr="00D10682">
        <w:rPr>
          <w:rFonts w:ascii="Sylfaen" w:hAnsi="Sylfaen" w:cs="Sylfaen"/>
          <w:sz w:val="24"/>
          <w:szCs w:val="24"/>
        </w:rPr>
        <w:t>«Համայնք</w:t>
      </w:r>
      <w:r w:rsidRPr="00BC2CC6">
        <w:rPr>
          <w:rFonts w:ascii="Sylfaen" w:hAnsi="Sylfaen" w:cs="Sylfaen"/>
          <w:sz w:val="24"/>
          <w:szCs w:val="24"/>
        </w:rPr>
        <w:t>ում</w:t>
      </w:r>
      <w:r w:rsidRPr="00D10682">
        <w:rPr>
          <w:rFonts w:ascii="Sylfaen" w:hAnsi="Sylfaen" w:cs="Sylfaen"/>
          <w:sz w:val="24"/>
          <w:szCs w:val="24"/>
        </w:rPr>
        <w:t xml:space="preserve"> հանրային բաց </w:t>
      </w:r>
      <w:r w:rsidRPr="00896000">
        <w:rPr>
          <w:rFonts w:ascii="Sylfaen" w:hAnsi="Sylfaen" w:cs="Sylfaen"/>
          <w:sz w:val="24"/>
          <w:szCs w:val="24"/>
        </w:rPr>
        <w:t>լսումների և</w:t>
      </w:r>
      <w:r w:rsidRPr="002E3463">
        <w:rPr>
          <w:rFonts w:ascii="Sylfaen" w:hAnsi="Sylfaen" w:cs="Sylfaen"/>
          <w:sz w:val="24"/>
          <w:szCs w:val="24"/>
        </w:rPr>
        <w:t xml:space="preserve"> (կամ</w:t>
      </w:r>
      <w:r w:rsidRPr="002C5BD0">
        <w:rPr>
          <w:rFonts w:ascii="Sylfaen" w:hAnsi="Sylfaen" w:cs="Sylfaen"/>
          <w:sz w:val="24"/>
          <w:szCs w:val="24"/>
        </w:rPr>
        <w:t>) քննարկումների կազմակերպման</w:t>
      </w:r>
      <w:r w:rsidRPr="00BC2CC6">
        <w:rPr>
          <w:rFonts w:ascii="Sylfaen" w:hAnsi="Sylfaen" w:cs="Sylfaen"/>
          <w:sz w:val="24"/>
          <w:szCs w:val="24"/>
        </w:rPr>
        <w:t xml:space="preserve"> և</w:t>
      </w:r>
      <w:r w:rsidRPr="00D10682">
        <w:rPr>
          <w:rFonts w:ascii="Sylfaen" w:hAnsi="Sylfaen" w:cs="Sylfaen"/>
          <w:sz w:val="24"/>
          <w:szCs w:val="24"/>
        </w:rPr>
        <w:t xml:space="preserve"> անցկացման կարգ</w:t>
      </w:r>
      <w:r w:rsidRPr="00676F37">
        <w:rPr>
          <w:rFonts w:ascii="Sylfaen" w:hAnsi="Sylfaen" w:cs="Sylfaen"/>
          <w:sz w:val="24"/>
          <w:szCs w:val="24"/>
        </w:rPr>
        <w:t>ով</w:t>
      </w:r>
      <w:r w:rsidRPr="00C91FD1">
        <w:rPr>
          <w:rFonts w:ascii="Sylfaen" w:hAnsi="Sylfaen" w:cs="Sylfaen"/>
          <w:sz w:val="24"/>
          <w:szCs w:val="24"/>
        </w:rPr>
        <w:t>»</w:t>
      </w:r>
      <w:r w:rsidRPr="00676F37">
        <w:rPr>
          <w:rFonts w:ascii="Sylfaen" w:hAnsi="Sylfaen" w:cs="Sylfaen"/>
          <w:sz w:val="24"/>
          <w:szCs w:val="24"/>
        </w:rPr>
        <w:t>:</w:t>
      </w:r>
      <w:r w:rsidRPr="00D10682">
        <w:rPr>
          <w:rFonts w:ascii="Sylfaen" w:hAnsi="Sylfaen" w:cs="Sylfaen"/>
          <w:sz w:val="24"/>
          <w:szCs w:val="24"/>
        </w:rPr>
        <w:t xml:space="preserve"> </w:t>
      </w:r>
    </w:p>
    <w:p w:rsidR="008E5F9D" w:rsidRPr="00391A2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C91FD1">
        <w:rPr>
          <w:rFonts w:ascii="Sylfaen" w:hAnsi="Sylfaen" w:cs="Sylfaen"/>
          <w:sz w:val="24"/>
          <w:szCs w:val="24"/>
        </w:rPr>
        <w:lastRenderedPageBreak/>
        <w:t xml:space="preserve">Հարցումներն անց են կացվում </w:t>
      </w:r>
      <w:r w:rsidRPr="00676F37">
        <w:rPr>
          <w:rFonts w:ascii="Sylfaen" w:hAnsi="Sylfaen" w:cs="Sylfaen"/>
          <w:sz w:val="24"/>
          <w:szCs w:val="24"/>
        </w:rPr>
        <w:t xml:space="preserve">համայնքային </w:t>
      </w:r>
      <w:r w:rsidRPr="00C91FD1">
        <w:rPr>
          <w:rFonts w:ascii="Sylfaen" w:hAnsi="Sylfaen" w:cs="Sylfaen"/>
          <w:sz w:val="24"/>
          <w:szCs w:val="24"/>
        </w:rPr>
        <w:t xml:space="preserve">որևէ հարցի կամ </w:t>
      </w:r>
      <w:r w:rsidRPr="00676F37">
        <w:rPr>
          <w:rFonts w:ascii="Sylfaen" w:hAnsi="Sylfaen" w:cs="Sylfaen"/>
          <w:sz w:val="24"/>
          <w:szCs w:val="24"/>
        </w:rPr>
        <w:t xml:space="preserve">իրավական ակտի </w:t>
      </w:r>
      <w:r w:rsidRPr="00C91FD1">
        <w:rPr>
          <w:rFonts w:ascii="Sylfaen" w:hAnsi="Sylfaen" w:cs="Sylfaen"/>
          <w:sz w:val="24"/>
          <w:szCs w:val="24"/>
        </w:rPr>
        <w:t xml:space="preserve">նախագծի վերաբերյալ բնակիչների կարծիքները և տեսակետները պարզելու նպատակով։ </w:t>
      </w:r>
      <w:r w:rsidRPr="00391A24">
        <w:rPr>
          <w:rFonts w:ascii="Sylfaen" w:hAnsi="Sylfaen" w:cs="Sylfaen"/>
          <w:sz w:val="24"/>
          <w:szCs w:val="24"/>
        </w:rPr>
        <w:t>Հարցումներին կարող են</w:t>
      </w:r>
      <w:r>
        <w:rPr>
          <w:rFonts w:ascii="Sylfaen" w:hAnsi="Sylfaen" w:cs="Sylfaen"/>
          <w:sz w:val="24"/>
          <w:szCs w:val="24"/>
        </w:rPr>
        <w:t xml:space="preserve"> </w:t>
      </w:r>
      <w:r w:rsidRPr="00676F37">
        <w:rPr>
          <w:rFonts w:ascii="Sylfaen" w:hAnsi="Sylfaen" w:cs="Sylfaen"/>
          <w:sz w:val="24"/>
          <w:szCs w:val="24"/>
        </w:rPr>
        <w:t>ներգրավ</w:t>
      </w:r>
      <w:r w:rsidRPr="00391A24">
        <w:rPr>
          <w:rFonts w:ascii="Sylfaen" w:hAnsi="Sylfaen" w:cs="Sylfaen"/>
          <w:sz w:val="24"/>
          <w:szCs w:val="24"/>
        </w:rPr>
        <w:t xml:space="preserve">վել համայնքի </w:t>
      </w:r>
      <w:r w:rsidRPr="00AE3D45">
        <w:rPr>
          <w:rFonts w:ascii="Sylfaen" w:hAnsi="Sylfaen" w:cs="Sylfaen"/>
          <w:sz w:val="24"/>
          <w:szCs w:val="24"/>
        </w:rPr>
        <w:t>բոլոր</w:t>
      </w:r>
      <w:r w:rsidRPr="00391A24">
        <w:rPr>
          <w:rFonts w:ascii="Sylfaen" w:hAnsi="Sylfaen" w:cs="Sylfaen"/>
          <w:sz w:val="24"/>
          <w:szCs w:val="24"/>
        </w:rPr>
        <w:t xml:space="preserve"> բնակիչները կամ նրանց որոշակի խմբերը: </w:t>
      </w:r>
    </w:p>
    <w:p w:rsidR="008E5F9D" w:rsidRPr="00391A2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391A24">
        <w:rPr>
          <w:rFonts w:ascii="Sylfaen" w:hAnsi="Sylfaen" w:cs="Sylfaen"/>
          <w:sz w:val="24"/>
          <w:szCs w:val="24"/>
        </w:rPr>
        <w:t xml:space="preserve">Հարցումներ կարող են նախաձեռնել համայնքի  </w:t>
      </w:r>
      <w:r w:rsidRPr="00BC2CC6">
        <w:rPr>
          <w:rFonts w:ascii="Sylfaen" w:hAnsi="Sylfaen" w:cs="Sylfaen"/>
          <w:sz w:val="24"/>
          <w:szCs w:val="24"/>
        </w:rPr>
        <w:t>ՏԻՄ-երը,</w:t>
      </w:r>
      <w:r w:rsidRPr="00391A24">
        <w:rPr>
          <w:rFonts w:ascii="Sylfaen" w:hAnsi="Sylfaen" w:cs="Sylfaen"/>
          <w:sz w:val="24"/>
          <w:szCs w:val="24"/>
        </w:rPr>
        <w:t xml:space="preserve">  </w:t>
      </w:r>
      <w:r w:rsidRPr="00BC2CC6">
        <w:rPr>
          <w:rFonts w:ascii="Sylfaen" w:hAnsi="Sylfaen" w:cs="Sylfaen"/>
          <w:sz w:val="24"/>
          <w:szCs w:val="24"/>
        </w:rPr>
        <w:t>քաղաքացիական հասարակության կամ մասնավոր հատվածի</w:t>
      </w:r>
      <w:r w:rsidRPr="00391A24">
        <w:rPr>
          <w:rFonts w:ascii="Sylfaen" w:hAnsi="Sylfaen" w:cs="Sylfaen"/>
          <w:sz w:val="24"/>
          <w:szCs w:val="24"/>
        </w:rPr>
        <w:t xml:space="preserve"> կազմակերպություն</w:t>
      </w:r>
      <w:r w:rsidRPr="00180C8E">
        <w:rPr>
          <w:rFonts w:ascii="Sylfaen" w:hAnsi="Sylfaen" w:cs="Sylfaen"/>
          <w:sz w:val="24"/>
          <w:szCs w:val="24"/>
        </w:rPr>
        <w:t>ները</w:t>
      </w:r>
      <w:r w:rsidRPr="00391A24">
        <w:rPr>
          <w:rFonts w:ascii="Sylfaen" w:hAnsi="Sylfaen" w:cs="Sylfaen"/>
          <w:sz w:val="24"/>
          <w:szCs w:val="24"/>
        </w:rPr>
        <w:t>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7" w:right="57" w:firstLine="17"/>
        <w:jc w:val="both"/>
        <w:rPr>
          <w:rFonts w:ascii="Sylfaen" w:hAnsi="Sylfaen" w:cs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>ՏԻՄ-երի կողմից նախաձեռնվող հարցումները կազմակերպվում և անցկացվում են հետևյալ ընթացակարգով`</w:t>
      </w:r>
    </w:p>
    <w:p w:rsidR="008E5F9D" w:rsidRPr="00180C8E" w:rsidRDefault="008E5F9D" w:rsidP="008E5F9D">
      <w:pPr>
        <w:numPr>
          <w:ilvl w:val="0"/>
          <w:numId w:val="6"/>
        </w:numPr>
        <w:tabs>
          <w:tab w:val="left" w:pos="851"/>
        </w:tabs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>նախապես մշակվում է հարցման ենթակա հարցի կամ նախագծի վերաբերյալ հարցաշար` կազմված պարզ և հստակ ձևակերպված հարցերից</w:t>
      </w:r>
      <w:r w:rsidRPr="00180C8E">
        <w:rPr>
          <w:rFonts w:ascii="Sylfaen" w:hAnsi="Sylfaen" w:cs="Sylfaen"/>
          <w:sz w:val="24"/>
          <w:szCs w:val="24"/>
        </w:rPr>
        <w:t>.</w:t>
      </w:r>
    </w:p>
    <w:p w:rsidR="008E5F9D" w:rsidRPr="00180C8E" w:rsidRDefault="008E5F9D" w:rsidP="008E5F9D">
      <w:pPr>
        <w:numPr>
          <w:ilvl w:val="0"/>
          <w:numId w:val="6"/>
        </w:numPr>
        <w:tabs>
          <w:tab w:val="left" w:pos="993"/>
        </w:tabs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>հարցումներ</w:t>
      </w:r>
      <w:r w:rsidRPr="00AE3D45">
        <w:rPr>
          <w:rFonts w:ascii="Sylfaen" w:hAnsi="Sylfaen" w:cs="Sylfaen"/>
          <w:sz w:val="24"/>
          <w:szCs w:val="24"/>
        </w:rPr>
        <w:t>ը կարող են</w:t>
      </w:r>
      <w:r w:rsidRPr="00466DFA">
        <w:rPr>
          <w:rFonts w:ascii="Sylfaen" w:hAnsi="Sylfaen" w:cs="Sylfaen"/>
          <w:sz w:val="24"/>
          <w:szCs w:val="24"/>
        </w:rPr>
        <w:t xml:space="preserve"> անցկացվե</w:t>
      </w:r>
      <w:r w:rsidRPr="00AE3D45">
        <w:rPr>
          <w:rFonts w:ascii="Sylfaen" w:hAnsi="Sylfaen" w:cs="Sylfaen"/>
          <w:sz w:val="24"/>
          <w:szCs w:val="24"/>
        </w:rPr>
        <w:t>լ</w:t>
      </w:r>
      <w:r w:rsidRPr="00466DFA">
        <w:rPr>
          <w:rFonts w:ascii="Sylfaen" w:hAnsi="Sylfaen" w:cs="Sylfaen"/>
          <w:sz w:val="24"/>
          <w:szCs w:val="24"/>
        </w:rPr>
        <w:t xml:space="preserve"> կամ հեռախոսազանգերով, կամ բնակիչների բնակարաններ այցելություններով, կամ փոստով (ներառյալ` էլեկտրոնային), կամ բջջային հեռախոսների կարճ հաղորդագրություններով</w:t>
      </w:r>
      <w:r w:rsidRPr="00AE3D45">
        <w:rPr>
          <w:rFonts w:ascii="Sylfaen" w:hAnsi="Sylfaen" w:cs="Sylfaen"/>
          <w:sz w:val="24"/>
          <w:szCs w:val="24"/>
        </w:rPr>
        <w:t>,</w:t>
      </w:r>
      <w:r w:rsidRPr="00466DFA">
        <w:rPr>
          <w:rFonts w:ascii="Sylfaen" w:hAnsi="Sylfaen" w:cs="Sylfaen"/>
          <w:sz w:val="24"/>
          <w:szCs w:val="24"/>
        </w:rPr>
        <w:t xml:space="preserve"> կամ այլ միջոցներով</w:t>
      </w:r>
      <w:r w:rsidRPr="00180C8E">
        <w:rPr>
          <w:rFonts w:ascii="Sylfaen" w:hAnsi="Sylfaen" w:cs="Sylfaen"/>
          <w:sz w:val="24"/>
          <w:szCs w:val="24"/>
        </w:rPr>
        <w:t>.</w:t>
      </w:r>
    </w:p>
    <w:p w:rsidR="008E5F9D" w:rsidRPr="00180C8E" w:rsidRDefault="008E5F9D" w:rsidP="008E5F9D">
      <w:pPr>
        <w:numPr>
          <w:ilvl w:val="0"/>
          <w:numId w:val="6"/>
        </w:numPr>
        <w:tabs>
          <w:tab w:val="left" w:pos="851"/>
        </w:tabs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sz w:val="24"/>
          <w:szCs w:val="24"/>
        </w:rPr>
      </w:pPr>
      <w:r w:rsidRPr="00BC2CC6">
        <w:rPr>
          <w:rFonts w:ascii="Sylfaen" w:hAnsi="Sylfaen" w:cs="Sylfaen"/>
          <w:sz w:val="24"/>
          <w:szCs w:val="24"/>
        </w:rPr>
        <w:t>հ</w:t>
      </w:r>
      <w:r w:rsidRPr="00466DFA">
        <w:rPr>
          <w:rFonts w:ascii="Sylfaen" w:hAnsi="Sylfaen"/>
          <w:sz w:val="24"/>
          <w:szCs w:val="24"/>
        </w:rPr>
        <w:t>ամայնքի</w:t>
      </w:r>
      <w:r>
        <w:rPr>
          <w:rFonts w:ascii="Sylfaen" w:hAnsi="Sylfaen"/>
          <w:sz w:val="24"/>
          <w:szCs w:val="24"/>
        </w:rPr>
        <w:t xml:space="preserve"> </w:t>
      </w:r>
      <w:r w:rsidRPr="00466DFA">
        <w:rPr>
          <w:rFonts w:ascii="Sylfaen" w:hAnsi="Sylfaen"/>
          <w:sz w:val="24"/>
          <w:szCs w:val="24"/>
        </w:rPr>
        <w:t>պաշտոնական համացանցային կայքի առկայության դեպքում</w:t>
      </w:r>
      <w:r w:rsidRPr="00676F37">
        <w:rPr>
          <w:rFonts w:ascii="Sylfaen" w:hAnsi="Sylfaen"/>
          <w:sz w:val="24"/>
          <w:szCs w:val="24"/>
        </w:rPr>
        <w:t>,</w:t>
      </w:r>
      <w:r w:rsidRPr="00466DFA">
        <w:rPr>
          <w:rFonts w:ascii="Sylfaen" w:hAnsi="Sylfaen"/>
          <w:sz w:val="24"/>
          <w:szCs w:val="24"/>
        </w:rPr>
        <w:t xml:space="preserve"> հարցումները կարող են անցկացվել առցանց /online/ ռեժիմով՝ կայքում տեղադրելով</w:t>
      </w:r>
      <w:r>
        <w:rPr>
          <w:rFonts w:ascii="Sylfaen" w:hAnsi="Sylfaen"/>
          <w:sz w:val="24"/>
          <w:szCs w:val="24"/>
        </w:rPr>
        <w:t xml:space="preserve"> </w:t>
      </w:r>
      <w:r w:rsidRPr="00466DFA">
        <w:rPr>
          <w:rFonts w:ascii="Sylfaen" w:hAnsi="Sylfaen"/>
          <w:sz w:val="24"/>
          <w:szCs w:val="24"/>
        </w:rPr>
        <w:t xml:space="preserve">նախօրոք պատրաստված հարցաշարը: </w:t>
      </w:r>
      <w:r w:rsidRPr="00466DFA">
        <w:rPr>
          <w:rFonts w:ascii="Sylfaen" w:hAnsi="Sylfaen" w:cs="Sylfaen"/>
          <w:sz w:val="24"/>
          <w:szCs w:val="24"/>
        </w:rPr>
        <w:t xml:space="preserve">Հարցումները կարող են անցկացվել նաև համացանցային սոցիալական հարթակներում </w:t>
      </w:r>
      <w:r w:rsidRPr="00BC2CC6">
        <w:rPr>
          <w:rFonts w:ascii="Sylfaen" w:hAnsi="Sylfaen" w:cs="Sylfaen"/>
          <w:sz w:val="24"/>
          <w:szCs w:val="24"/>
        </w:rPr>
        <w:t>ՏԻՄ-երի</w:t>
      </w:r>
      <w:r w:rsidRPr="00466DFA">
        <w:rPr>
          <w:rFonts w:ascii="Sylfaen" w:hAnsi="Sylfaen" w:cs="Sylfaen"/>
          <w:sz w:val="24"/>
          <w:szCs w:val="24"/>
        </w:rPr>
        <w:t xml:space="preserve"> կողմից ստեղծված խմբերում և էջերում կամ համացանցային և ծրագրային այլ միջոցներով, եթե այդպիսիք առկա են</w:t>
      </w:r>
      <w:r w:rsidRPr="00180C8E">
        <w:rPr>
          <w:rFonts w:ascii="Sylfaen" w:hAnsi="Sylfaen" w:cs="Sylfaen"/>
          <w:sz w:val="24"/>
          <w:szCs w:val="24"/>
        </w:rPr>
        <w:t>.</w:t>
      </w:r>
    </w:p>
    <w:p w:rsidR="008E5F9D" w:rsidRPr="00180C8E" w:rsidRDefault="008E5F9D" w:rsidP="008E5F9D">
      <w:pPr>
        <w:numPr>
          <w:ilvl w:val="0"/>
          <w:numId w:val="6"/>
        </w:numPr>
        <w:tabs>
          <w:tab w:val="left" w:pos="851"/>
        </w:tabs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sz w:val="24"/>
          <w:szCs w:val="24"/>
        </w:rPr>
      </w:pPr>
      <w:r w:rsidRPr="00466DFA">
        <w:rPr>
          <w:rFonts w:ascii="Sylfaen" w:hAnsi="Sylfaen" w:cs="Sylfaen"/>
          <w:sz w:val="24"/>
          <w:szCs w:val="24"/>
        </w:rPr>
        <w:t>հարցումներն անցկացնող խումբը վերլուծում և ամփոփում է հարցումների արդյունքները,</w:t>
      </w:r>
      <w:r>
        <w:rPr>
          <w:rFonts w:ascii="Sylfaen" w:hAnsi="Sylfaen" w:cs="Sylfaen"/>
          <w:sz w:val="24"/>
          <w:szCs w:val="24"/>
        </w:rPr>
        <w:t xml:space="preserve"> </w:t>
      </w:r>
      <w:r w:rsidRPr="00466DFA">
        <w:rPr>
          <w:rFonts w:ascii="Sylfaen" w:hAnsi="Sylfaen" w:cs="Sylfaen"/>
          <w:sz w:val="24"/>
          <w:szCs w:val="24"/>
        </w:rPr>
        <w:t>դրանց վերաբերյալ պատրաստում է զեկույց և ներկայացնում</w:t>
      </w:r>
      <w:r>
        <w:rPr>
          <w:rFonts w:ascii="Sylfaen" w:hAnsi="Sylfaen" w:cs="Sylfaen"/>
          <w:sz w:val="24"/>
          <w:szCs w:val="24"/>
        </w:rPr>
        <w:t xml:space="preserve"> </w:t>
      </w:r>
      <w:r w:rsidRPr="00466DFA">
        <w:rPr>
          <w:rFonts w:ascii="Sylfaen" w:hAnsi="Sylfaen" w:cs="Sylfaen"/>
          <w:sz w:val="24"/>
          <w:szCs w:val="24"/>
        </w:rPr>
        <w:t>համայնքի ղեկավարին</w:t>
      </w:r>
      <w:r w:rsidRPr="00180C8E">
        <w:rPr>
          <w:rFonts w:ascii="Sylfaen" w:hAnsi="Sylfaen" w:cs="Sylfaen"/>
          <w:sz w:val="24"/>
          <w:szCs w:val="24"/>
        </w:rPr>
        <w:t>.</w:t>
      </w:r>
    </w:p>
    <w:p w:rsidR="008E5F9D" w:rsidRPr="00300D38" w:rsidRDefault="008E5F9D" w:rsidP="008E5F9D">
      <w:pPr>
        <w:numPr>
          <w:ilvl w:val="0"/>
          <w:numId w:val="6"/>
        </w:numPr>
        <w:tabs>
          <w:tab w:val="left" w:pos="993"/>
        </w:tabs>
        <w:spacing w:before="60" w:after="0" w:line="240" w:lineRule="auto"/>
        <w:ind w:left="567" w:right="57" w:firstLine="82"/>
        <w:contextualSpacing/>
        <w:jc w:val="both"/>
        <w:rPr>
          <w:rFonts w:ascii="Sylfaen" w:hAnsi="Sylfaen" w:cs="Sylfaen"/>
          <w:sz w:val="24"/>
          <w:szCs w:val="24"/>
        </w:rPr>
      </w:pPr>
      <w:r w:rsidRPr="00D60467">
        <w:rPr>
          <w:rFonts w:ascii="Sylfaen" w:hAnsi="Sylfaen" w:cs="Sylfaen"/>
          <w:sz w:val="24"/>
          <w:szCs w:val="24"/>
        </w:rPr>
        <w:t>համայնքի ղեկավարը՝ ծանոթանալով հարցումների վերաբերյալ զեկույցին</w:t>
      </w:r>
      <w:r w:rsidRPr="00BC2CC6">
        <w:rPr>
          <w:rFonts w:ascii="Sylfaen" w:hAnsi="Sylfaen" w:cs="Sylfaen"/>
          <w:sz w:val="24"/>
          <w:szCs w:val="24"/>
        </w:rPr>
        <w:t>,</w:t>
      </w:r>
      <w:r w:rsidRPr="00D60467">
        <w:rPr>
          <w:rFonts w:ascii="Sylfaen" w:hAnsi="Sylfaen" w:cs="Sylfaen"/>
          <w:sz w:val="24"/>
          <w:szCs w:val="24"/>
        </w:rPr>
        <w:t xml:space="preserve"> հրապարակում է</w:t>
      </w:r>
      <w:r w:rsidRPr="00466DFA">
        <w:rPr>
          <w:rFonts w:ascii="Sylfaen" w:hAnsi="Sylfaen" w:cs="Sylfaen"/>
          <w:sz w:val="24"/>
          <w:szCs w:val="24"/>
        </w:rPr>
        <w:t xml:space="preserve"> այն,</w:t>
      </w:r>
      <w:r>
        <w:rPr>
          <w:rFonts w:ascii="Sylfaen" w:hAnsi="Sylfaen" w:cs="Sylfaen"/>
          <w:sz w:val="24"/>
          <w:szCs w:val="24"/>
        </w:rPr>
        <w:t xml:space="preserve"> </w:t>
      </w:r>
      <w:r w:rsidRPr="00466DFA">
        <w:rPr>
          <w:rFonts w:ascii="Sylfaen" w:hAnsi="Sylfaen" w:cs="Sylfaen"/>
          <w:sz w:val="24"/>
          <w:szCs w:val="24"/>
        </w:rPr>
        <w:t>ներկայացնում</w:t>
      </w:r>
      <w:r>
        <w:rPr>
          <w:rFonts w:ascii="Sylfaen" w:hAnsi="Sylfaen" w:cs="Sylfaen"/>
          <w:sz w:val="24"/>
          <w:szCs w:val="24"/>
        </w:rPr>
        <w:t xml:space="preserve"> </w:t>
      </w:r>
      <w:r w:rsidRPr="00466DFA">
        <w:rPr>
          <w:rFonts w:ascii="Sylfaen" w:hAnsi="Sylfaen" w:cs="Sylfaen"/>
          <w:sz w:val="24"/>
          <w:szCs w:val="24"/>
        </w:rPr>
        <w:t>է համայնքի ավագանու քննարկմանը և, անհրաժեշտության դեպքում, որոշմ</w:t>
      </w:r>
      <w:r w:rsidRPr="00676F37">
        <w:rPr>
          <w:rFonts w:ascii="Sylfaen" w:hAnsi="Sylfaen" w:cs="Sylfaen"/>
          <w:sz w:val="24"/>
          <w:szCs w:val="24"/>
        </w:rPr>
        <w:t>ա</w:t>
      </w:r>
      <w:r w:rsidRPr="00466DFA">
        <w:rPr>
          <w:rFonts w:ascii="Sylfaen" w:hAnsi="Sylfaen" w:cs="Sylfaen"/>
          <w:sz w:val="24"/>
          <w:szCs w:val="24"/>
        </w:rPr>
        <w:t>ն</w:t>
      </w:r>
      <w:r>
        <w:rPr>
          <w:rFonts w:ascii="Sylfaen" w:hAnsi="Sylfaen" w:cs="Sylfaen"/>
          <w:sz w:val="24"/>
          <w:szCs w:val="24"/>
        </w:rPr>
        <w:t xml:space="preserve"> </w:t>
      </w:r>
      <w:r w:rsidRPr="00676F37">
        <w:rPr>
          <w:rFonts w:ascii="Sylfaen" w:hAnsi="Sylfaen" w:cs="Sylfaen"/>
          <w:sz w:val="24"/>
          <w:szCs w:val="24"/>
        </w:rPr>
        <w:t>կայաց</w:t>
      </w:r>
      <w:r w:rsidRPr="00466DFA">
        <w:rPr>
          <w:rFonts w:ascii="Sylfaen" w:hAnsi="Sylfaen" w:cs="Sylfaen"/>
          <w:sz w:val="24"/>
          <w:szCs w:val="24"/>
        </w:rPr>
        <w:t>մանը</w:t>
      </w:r>
      <w:r w:rsidRPr="00300D38">
        <w:rPr>
          <w:rFonts w:ascii="Sylfaen" w:hAnsi="Sylfaen" w:cs="Sylfaen"/>
          <w:sz w:val="24"/>
          <w:szCs w:val="24"/>
        </w:rPr>
        <w:t>:</w:t>
      </w:r>
      <w:r w:rsidRPr="00466DFA">
        <w:rPr>
          <w:rFonts w:ascii="Sylfaen" w:hAnsi="Sylfaen" w:cs="Sylfaen"/>
          <w:sz w:val="24"/>
          <w:szCs w:val="24"/>
        </w:rPr>
        <w:tab/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8F4088">
        <w:rPr>
          <w:rFonts w:ascii="Sylfaen" w:hAnsi="Sylfaen" w:cs="Sylfaen"/>
          <w:sz w:val="24"/>
          <w:szCs w:val="24"/>
        </w:rPr>
        <w:t>Հ</w:t>
      </w:r>
      <w:r w:rsidRPr="00466DFA">
        <w:rPr>
          <w:rFonts w:ascii="Sylfaen" w:hAnsi="Sylfaen" w:cs="Sylfaen"/>
          <w:sz w:val="24"/>
          <w:szCs w:val="24"/>
        </w:rPr>
        <w:t>ամայնքի ղեկավարը հարցումներ</w:t>
      </w:r>
      <w:r w:rsidRPr="00AE3D45">
        <w:rPr>
          <w:rFonts w:ascii="Sylfaen" w:hAnsi="Sylfaen" w:cs="Sylfaen"/>
          <w:sz w:val="24"/>
          <w:szCs w:val="24"/>
        </w:rPr>
        <w:t>ի կազմակերպումը և</w:t>
      </w:r>
      <w:r w:rsidRPr="00466DFA">
        <w:rPr>
          <w:rFonts w:ascii="Sylfaen" w:hAnsi="Sylfaen" w:cs="Sylfaen"/>
          <w:sz w:val="24"/>
          <w:szCs w:val="24"/>
        </w:rPr>
        <w:t xml:space="preserve"> անցկացու</w:t>
      </w:r>
      <w:r w:rsidRPr="00AE3D45">
        <w:rPr>
          <w:rFonts w:ascii="Sylfaen" w:hAnsi="Sylfaen" w:cs="Sylfaen"/>
          <w:sz w:val="24"/>
          <w:szCs w:val="24"/>
        </w:rPr>
        <w:t>մը</w:t>
      </w:r>
      <w:r w:rsidRPr="00466DFA">
        <w:rPr>
          <w:rFonts w:ascii="Sylfaen" w:hAnsi="Sylfaen" w:cs="Sylfaen"/>
          <w:sz w:val="24"/>
          <w:szCs w:val="24"/>
        </w:rPr>
        <w:t xml:space="preserve"> կարող է պատվիրակել նման գործունեության փորձ ունեցող` քաղաքացիական հասարակության կամ մասնավոր հատվածի որևէ կազմակերպությանը կամ խմբին: Այդ դեպքում հարցում անցկացնող կազմակերպությունը կամ խումբը ինքն է պատրաստում հարցաշարը</w:t>
      </w:r>
      <w:r w:rsidRPr="00BC2CC6">
        <w:rPr>
          <w:rFonts w:ascii="Sylfaen" w:hAnsi="Sylfaen" w:cs="Sylfaen"/>
          <w:sz w:val="24"/>
          <w:szCs w:val="24"/>
        </w:rPr>
        <w:t>՝</w:t>
      </w:r>
      <w:r w:rsidRPr="00466DFA">
        <w:rPr>
          <w:rFonts w:ascii="Sylfaen" w:hAnsi="Sylfaen" w:cs="Sylfaen"/>
          <w:sz w:val="24"/>
          <w:szCs w:val="24"/>
        </w:rPr>
        <w:t xml:space="preserve"> համաձայնեցնելով համայքնի ղեկավարի հետ, անցկացնում </w:t>
      </w:r>
      <w:r w:rsidRPr="00AE3D45">
        <w:rPr>
          <w:rFonts w:ascii="Sylfaen" w:hAnsi="Sylfaen" w:cs="Sylfaen"/>
          <w:sz w:val="24"/>
          <w:szCs w:val="24"/>
        </w:rPr>
        <w:t xml:space="preserve">է </w:t>
      </w:r>
      <w:r w:rsidRPr="00466DFA">
        <w:rPr>
          <w:rFonts w:ascii="Sylfaen" w:hAnsi="Sylfaen" w:cs="Sylfaen"/>
          <w:sz w:val="24"/>
          <w:szCs w:val="24"/>
        </w:rPr>
        <w:t>հարցումները</w:t>
      </w:r>
      <w:r w:rsidRPr="00676F37">
        <w:rPr>
          <w:rFonts w:ascii="Sylfaen" w:hAnsi="Sylfaen" w:cs="Sylfaen"/>
          <w:sz w:val="24"/>
          <w:szCs w:val="24"/>
        </w:rPr>
        <w:t>, վերլուծում</w:t>
      </w:r>
      <w:r w:rsidRPr="00466DFA">
        <w:rPr>
          <w:rFonts w:ascii="Sylfaen" w:hAnsi="Sylfaen" w:cs="Sylfaen"/>
          <w:sz w:val="24"/>
          <w:szCs w:val="24"/>
        </w:rPr>
        <w:t xml:space="preserve"> և ամփոփում </w:t>
      </w:r>
      <w:r w:rsidRPr="00676F37">
        <w:rPr>
          <w:rFonts w:ascii="Sylfaen" w:hAnsi="Sylfaen" w:cs="Sylfaen"/>
          <w:sz w:val="24"/>
          <w:szCs w:val="24"/>
        </w:rPr>
        <w:t xml:space="preserve">է </w:t>
      </w:r>
      <w:r w:rsidRPr="00466DFA">
        <w:rPr>
          <w:rFonts w:ascii="Sylfaen" w:hAnsi="Sylfaen" w:cs="Sylfaen"/>
          <w:sz w:val="24"/>
          <w:szCs w:val="24"/>
        </w:rPr>
        <w:t>դրանց արդյունքները</w:t>
      </w:r>
      <w:r w:rsidRPr="00676F37">
        <w:rPr>
          <w:rFonts w:ascii="Sylfaen" w:hAnsi="Sylfaen" w:cs="Sylfaen"/>
          <w:sz w:val="24"/>
          <w:szCs w:val="24"/>
        </w:rPr>
        <w:t xml:space="preserve">, </w:t>
      </w:r>
      <w:r w:rsidRPr="00466DFA">
        <w:rPr>
          <w:rFonts w:ascii="Sylfaen" w:hAnsi="Sylfaen" w:cs="Sylfaen"/>
          <w:sz w:val="24"/>
          <w:szCs w:val="24"/>
        </w:rPr>
        <w:t>դրանց վերաբերյալ պատրաստում է զեկույց և ներկայացնում</w:t>
      </w:r>
      <w:r>
        <w:rPr>
          <w:rFonts w:ascii="Sylfaen" w:hAnsi="Sylfaen" w:cs="Sylfaen"/>
          <w:sz w:val="24"/>
          <w:szCs w:val="24"/>
        </w:rPr>
        <w:t xml:space="preserve"> </w:t>
      </w:r>
      <w:r w:rsidRPr="00466DFA">
        <w:rPr>
          <w:rFonts w:ascii="Sylfaen" w:hAnsi="Sylfaen" w:cs="Sylfaen"/>
          <w:sz w:val="24"/>
          <w:szCs w:val="24"/>
        </w:rPr>
        <w:t>համայնքի ղեկավարին</w:t>
      </w:r>
      <w:r w:rsidRPr="008F4088">
        <w:rPr>
          <w:rFonts w:ascii="Sylfaen" w:hAnsi="Sylfaen" w:cs="Sylfaen"/>
          <w:sz w:val="24"/>
          <w:szCs w:val="24"/>
        </w:rPr>
        <w:t>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7" w:right="57" w:firstLine="17"/>
        <w:jc w:val="both"/>
        <w:rPr>
          <w:rFonts w:ascii="Sylfaen" w:hAnsi="Sylfaen" w:cs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>Նույն հարցի վերաբերյալ պարբերաբար (յուրաքանչյուր երկու կամ երեք տարին մեկ անգամ) կարող են անցկացվել հարցումներ, որոնց  նպատակն է գնահատել բնակիչների կարծիքների և վերաբերմունքի փոփոխությունները, ինչպես նաև՝ պարզել, թե նմանատիպ հարցումների անցկացման միջանկյալ ժամանակահատվածում ՏԻՄ-երի կողմից ձեռնարկված միջոցառումներն ինչպես են ներազդել բնակիչների վրա: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17" w:right="57" w:firstLine="17"/>
        <w:jc w:val="both"/>
        <w:rPr>
          <w:rFonts w:ascii="Sylfaen" w:hAnsi="Sylfaen" w:cs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>Ֆոկուս խումբը կարող է ձևավորվել ՏԻՄ-երի որևէ նախագծի կամ նախաձեռնության նկատմամբ համայնքի բնակիչների «լուռ մեծամասնության» վերաբերմունքը պարզելու և մոտավոր գնահատելու նպատակով։ Ֆոկուս խմբի անդամները կարող են ներկայացնել համայնքը կամ համայնքի կազմում ընդգրկված բնակավայրը կամ թաղամասը՝ որպես տարբեր տեսակետների կրողներ։ Յուրաքանչյուր ֆոկուս խմբում կարող են ընդգրկվել 5-12 մարդ: Ֆոկուս խմբերի աշխատանքներին աջակցում է համայնքի ղեկավարի կողմից նշանակված ներկայացուցիչը կամ հրավիրված խորհրդատուն (փորձագետը):</w:t>
      </w:r>
    </w:p>
    <w:p w:rsidR="008E5F9D" w:rsidRPr="00AE3D45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F50C22">
        <w:rPr>
          <w:rFonts w:ascii="Sylfaen" w:hAnsi="Sylfaen" w:cs="Sylfaen"/>
          <w:sz w:val="24"/>
          <w:szCs w:val="24"/>
        </w:rPr>
        <w:t>Հ</w:t>
      </w:r>
      <w:r w:rsidRPr="00AE3D45">
        <w:rPr>
          <w:rFonts w:ascii="Sylfaen" w:hAnsi="Sylfaen" w:cs="Sylfaen"/>
          <w:sz w:val="24"/>
          <w:szCs w:val="24"/>
        </w:rPr>
        <w:t>անդիպումներ կարող են անցկացվել տարբեր ֆոկուս խմբերի հետ` համեմատական կարծիքներ ստանալու նպատակով,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lastRenderedPageBreak/>
        <w:t xml:space="preserve"> Ֆոկուս խմբերի հանդիպումներն անցկացվում են հետևյալ ընթացակարգով`</w:t>
      </w:r>
    </w:p>
    <w:p w:rsidR="008E5F9D" w:rsidRPr="001A4DFB" w:rsidRDefault="008E5F9D" w:rsidP="008E5F9D">
      <w:pPr>
        <w:pStyle w:val="ListParagraph"/>
        <w:spacing w:before="60" w:after="0" w:line="240" w:lineRule="auto"/>
        <w:ind w:left="426" w:right="57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1)</w:t>
      </w:r>
      <w:r w:rsidRPr="001A4DFB">
        <w:rPr>
          <w:rFonts w:ascii="Sylfaen" w:hAnsi="Sylfaen" w:cs="Sylfaen"/>
          <w:sz w:val="24"/>
          <w:szCs w:val="24"/>
        </w:rPr>
        <w:tab/>
      </w:r>
      <w:r w:rsidRPr="00AE3D45">
        <w:rPr>
          <w:rFonts w:ascii="Sylfaen" w:hAnsi="Sylfaen" w:cs="Sylfaen"/>
          <w:sz w:val="24"/>
          <w:szCs w:val="24"/>
        </w:rPr>
        <w:t>հանդիպումները կազմակերպվում և անցկացվում են ՏԻՄ-երի նստավայրում կամ համայնքի ցանկացած այլ վայրում</w:t>
      </w:r>
      <w:r w:rsidRPr="001A4DFB">
        <w:rPr>
          <w:rFonts w:ascii="Sylfaen" w:hAnsi="Sylfaen" w:cs="Sylfaen"/>
          <w:sz w:val="24"/>
          <w:szCs w:val="24"/>
        </w:rPr>
        <w:t>.</w:t>
      </w:r>
    </w:p>
    <w:p w:rsidR="008E5F9D" w:rsidRPr="00BA28F4" w:rsidRDefault="008E5F9D" w:rsidP="008E5F9D">
      <w:pPr>
        <w:pStyle w:val="ListParagraph"/>
        <w:spacing w:before="60" w:after="0" w:line="240" w:lineRule="auto"/>
        <w:ind w:left="426" w:right="57"/>
        <w:jc w:val="both"/>
        <w:rPr>
          <w:rFonts w:ascii="Sylfaen" w:hAnsi="Sylfaen" w:cs="Sylfaen"/>
          <w:sz w:val="24"/>
          <w:szCs w:val="24"/>
        </w:rPr>
      </w:pPr>
      <w:r w:rsidRPr="00F50C22">
        <w:rPr>
          <w:rFonts w:ascii="Sylfaen" w:hAnsi="Sylfaen" w:cs="Sylfaen"/>
          <w:sz w:val="24"/>
          <w:szCs w:val="24"/>
        </w:rPr>
        <w:t>2</w:t>
      </w:r>
      <w:r w:rsidRPr="00AE3D45">
        <w:rPr>
          <w:rFonts w:ascii="Sylfaen" w:hAnsi="Sylfaen" w:cs="Sylfaen"/>
          <w:sz w:val="24"/>
          <w:szCs w:val="24"/>
        </w:rPr>
        <w:t>) յուրաքանչյուր ֆոկուս խմբի հանդիպման ժամանակ ներկայացուցիչը կամ խորհրդատուն</w:t>
      </w:r>
      <w:r w:rsidRPr="00C2707F">
        <w:rPr>
          <w:rFonts w:ascii="Sylfaen" w:hAnsi="Sylfaen" w:cs="Sylfaen"/>
          <w:sz w:val="24"/>
          <w:szCs w:val="24"/>
        </w:rPr>
        <w:t xml:space="preserve"> </w:t>
      </w:r>
      <w:r w:rsidRPr="00676F37">
        <w:rPr>
          <w:rFonts w:ascii="Sylfaen" w:hAnsi="Sylfaen" w:cs="Sylfaen"/>
          <w:sz w:val="24"/>
          <w:szCs w:val="24"/>
        </w:rPr>
        <w:t xml:space="preserve">հարցեր է տալիս </w:t>
      </w:r>
      <w:r w:rsidRPr="00AE3D45">
        <w:rPr>
          <w:rFonts w:ascii="Sylfaen" w:hAnsi="Sylfaen" w:cs="Sylfaen"/>
          <w:sz w:val="24"/>
          <w:szCs w:val="24"/>
        </w:rPr>
        <w:t>խմբի անդամներին ՏԻՄ-երի նախագծի կամ նախաձեռնության վերաբերյալ</w:t>
      </w:r>
      <w:r w:rsidRPr="001A4DFB">
        <w:rPr>
          <w:rFonts w:ascii="Sylfaen" w:hAnsi="Sylfaen" w:cs="Sylfaen"/>
          <w:sz w:val="24"/>
          <w:szCs w:val="24"/>
        </w:rPr>
        <w:t>.</w:t>
      </w:r>
    </w:p>
    <w:p w:rsidR="008E5F9D" w:rsidRPr="00AE3D45" w:rsidRDefault="008E5F9D" w:rsidP="008E5F9D">
      <w:pPr>
        <w:pStyle w:val="ListParagraph"/>
        <w:spacing w:before="60" w:after="0" w:line="240" w:lineRule="auto"/>
        <w:ind w:left="426" w:right="57"/>
        <w:jc w:val="both"/>
        <w:rPr>
          <w:rFonts w:ascii="Sylfaen" w:hAnsi="Sylfaen" w:cs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>3)</w:t>
      </w:r>
      <w:r w:rsidRPr="00AE3D45">
        <w:rPr>
          <w:rFonts w:ascii="Sylfaen" w:hAnsi="Sylfaen" w:cs="Sylfaen"/>
          <w:sz w:val="24"/>
          <w:szCs w:val="24"/>
        </w:rPr>
        <w:t xml:space="preserve"> </w:t>
      </w:r>
      <w:r w:rsidRPr="00BA28F4">
        <w:rPr>
          <w:rFonts w:ascii="Sylfaen" w:hAnsi="Sylfaen" w:cs="Sylfaen"/>
          <w:sz w:val="24"/>
          <w:szCs w:val="24"/>
        </w:rPr>
        <w:t>ն</w:t>
      </w:r>
      <w:r w:rsidRPr="00AE3D45">
        <w:rPr>
          <w:rFonts w:ascii="Sylfaen" w:hAnsi="Sylfaen" w:cs="Sylfaen"/>
          <w:sz w:val="24"/>
          <w:szCs w:val="24"/>
        </w:rPr>
        <w:t>երկայացուցչի կամ խորհրդատուի կամ նրա օգնականի կողմից խմբի անդամների կարծիքները և պատասխանները մանրամասն գրի են առնվում կամ ձայնագրվում են աուդիո կրիչների վրա</w:t>
      </w:r>
      <w:r w:rsidRPr="00BA28F4">
        <w:rPr>
          <w:rFonts w:ascii="Sylfaen" w:hAnsi="Sylfaen" w:cs="Sylfaen"/>
          <w:sz w:val="24"/>
          <w:szCs w:val="24"/>
        </w:rPr>
        <w:t>.</w:t>
      </w:r>
      <w:r w:rsidRPr="00AE3D45">
        <w:rPr>
          <w:rFonts w:ascii="Sylfaen" w:hAnsi="Sylfaen" w:cs="Sylfaen"/>
          <w:sz w:val="24"/>
          <w:szCs w:val="24"/>
        </w:rPr>
        <w:t xml:space="preserve"> </w:t>
      </w:r>
    </w:p>
    <w:p w:rsidR="008E5F9D" w:rsidRPr="008E5F9D" w:rsidRDefault="008E5F9D" w:rsidP="008E5F9D">
      <w:pPr>
        <w:pStyle w:val="ListParagraph"/>
        <w:spacing w:before="60" w:after="0" w:line="240" w:lineRule="auto"/>
        <w:ind w:left="426" w:right="57"/>
        <w:jc w:val="both"/>
        <w:rPr>
          <w:rFonts w:ascii="Sylfaen" w:hAnsi="Sylfaen" w:cs="Sylfaen"/>
          <w:sz w:val="24"/>
          <w:szCs w:val="24"/>
        </w:rPr>
      </w:pPr>
      <w:r w:rsidRPr="001A4DFB">
        <w:rPr>
          <w:rFonts w:ascii="Sylfaen" w:hAnsi="Sylfaen" w:cs="Sylfaen"/>
          <w:sz w:val="24"/>
          <w:szCs w:val="24"/>
        </w:rPr>
        <w:t>4</w:t>
      </w:r>
      <w:r w:rsidRPr="00AE3D45">
        <w:rPr>
          <w:rFonts w:ascii="Sylfaen" w:hAnsi="Sylfaen" w:cs="Sylfaen"/>
          <w:sz w:val="24"/>
          <w:szCs w:val="24"/>
        </w:rPr>
        <w:t>) ներկայացուցիչը կամ խորհրդատուն հետագայում վերլուծում և ամփոփում է ֆոկուս խմբերի անդամների պատասխանները, պատրաստում է զեկույց դրանցից ստացված արդյունքների և իր եզրակացությունների ու առաջարկությունների վերաբերյալ և ներկայացնում համայնքի ղեկավարին</w:t>
      </w:r>
      <w:r w:rsidRPr="00676F37">
        <w:rPr>
          <w:rFonts w:ascii="Sylfaen" w:hAnsi="Sylfaen" w:cs="Sylfaen"/>
          <w:sz w:val="24"/>
          <w:szCs w:val="24"/>
        </w:rPr>
        <w:t>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8E5F9D">
        <w:rPr>
          <w:rFonts w:ascii="Sylfaen" w:hAnsi="Sylfaen" w:cs="Sylfaen"/>
          <w:sz w:val="24"/>
          <w:szCs w:val="24"/>
        </w:rPr>
        <w:t>Ֆոկուս խմբի ն</w:t>
      </w:r>
      <w:r w:rsidRPr="00BA28F4">
        <w:rPr>
          <w:rFonts w:ascii="Sylfaen" w:hAnsi="Sylfaen" w:cs="Sylfaen"/>
          <w:sz w:val="24"/>
          <w:szCs w:val="24"/>
        </w:rPr>
        <w:t>երկայացուցչի կամ խորհրդատուի զեկույցը ՏԻՄ-երի համար կարող է հիմք հանդիսանալ համայնքային որոշակի ք</w:t>
      </w:r>
      <w:r w:rsidRPr="00BA28F4">
        <w:rPr>
          <w:rFonts w:ascii="Sylfaen" w:hAnsi="Sylfaen"/>
          <w:sz w:val="24"/>
          <w:szCs w:val="24"/>
        </w:rPr>
        <w:t>աղաքականության մշակման, ընդունման և իրագործման համար:</w:t>
      </w:r>
    </w:p>
    <w:p w:rsidR="008E5F9D" w:rsidRPr="00AE3D45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AE3D45">
        <w:rPr>
          <w:rFonts w:ascii="Sylfaen" w:hAnsi="Sylfaen" w:cs="Sylfaen"/>
          <w:sz w:val="24"/>
          <w:szCs w:val="24"/>
        </w:rPr>
        <w:t>Խորհրդակցական</w:t>
      </w:r>
      <w:r w:rsidRPr="007D55F4">
        <w:rPr>
          <w:rFonts w:ascii="Sylfaen" w:hAnsi="Sylfaen"/>
          <w:sz w:val="24"/>
          <w:szCs w:val="24"/>
        </w:rPr>
        <w:t xml:space="preserve"> մարմինները համայնքի ղեկավարին կից </w:t>
      </w:r>
      <w:r w:rsidRPr="00AE3D45">
        <w:rPr>
          <w:rFonts w:ascii="Sylfaen" w:hAnsi="Sylfaen"/>
          <w:sz w:val="24"/>
          <w:szCs w:val="24"/>
        </w:rPr>
        <w:t>հասարակական կարգով</w:t>
      </w:r>
      <w:r w:rsidRPr="007D55F4">
        <w:rPr>
          <w:rFonts w:ascii="Sylfaen" w:hAnsi="Sylfaen"/>
          <w:sz w:val="24"/>
          <w:szCs w:val="24"/>
        </w:rPr>
        <w:t xml:space="preserve"> գործող մարմիններ են, որոնց միջոցով ապահովվում է համայնքի բնակ</w:t>
      </w:r>
      <w:r w:rsidRPr="00054206">
        <w:rPr>
          <w:rFonts w:ascii="Sylfaen" w:hAnsi="Sylfaen"/>
          <w:sz w:val="24"/>
          <w:szCs w:val="24"/>
        </w:rPr>
        <w:t>ի</w:t>
      </w:r>
      <w:r w:rsidRPr="007D55F4">
        <w:rPr>
          <w:rFonts w:ascii="Sylfaen" w:hAnsi="Sylfaen"/>
          <w:sz w:val="24"/>
          <w:szCs w:val="24"/>
        </w:rPr>
        <w:t>չ</w:t>
      </w:r>
      <w:r w:rsidRPr="00054206">
        <w:rPr>
          <w:rFonts w:ascii="Sylfaen" w:hAnsi="Sylfaen"/>
          <w:sz w:val="24"/>
          <w:szCs w:val="24"/>
        </w:rPr>
        <w:t>ների</w:t>
      </w:r>
      <w:r w:rsidRPr="007D55F4">
        <w:rPr>
          <w:rFonts w:ascii="Sylfaen" w:hAnsi="Sylfaen"/>
          <w:sz w:val="24"/>
          <w:szCs w:val="24"/>
        </w:rPr>
        <w:t xml:space="preserve">, քաղաքացիական </w:t>
      </w:r>
      <w:r w:rsidRPr="001D0C59">
        <w:rPr>
          <w:rFonts w:ascii="Sylfaen" w:hAnsi="Sylfaen"/>
          <w:sz w:val="24"/>
          <w:szCs w:val="24"/>
        </w:rPr>
        <w:t>հասարակության և մասնավոր</w:t>
      </w:r>
      <w:r w:rsidRPr="008B6363">
        <w:rPr>
          <w:rFonts w:ascii="Sylfaen" w:hAnsi="Sylfaen"/>
          <w:sz w:val="24"/>
          <w:szCs w:val="24"/>
        </w:rPr>
        <w:t xml:space="preserve"> հատվածի</w:t>
      </w:r>
      <w:r w:rsidRPr="00D10682">
        <w:rPr>
          <w:rFonts w:ascii="Sylfaen" w:hAnsi="Sylfaen"/>
          <w:sz w:val="24"/>
          <w:szCs w:val="24"/>
        </w:rPr>
        <w:t xml:space="preserve"> ներկայացուցիչների մասնակցությունը</w:t>
      </w:r>
      <w:r w:rsidRPr="00896000">
        <w:rPr>
          <w:rFonts w:ascii="Sylfaen" w:hAnsi="Sylfaen"/>
          <w:sz w:val="24"/>
          <w:szCs w:val="24"/>
        </w:rPr>
        <w:t xml:space="preserve"> համայնքի </w:t>
      </w:r>
      <w:r w:rsidRPr="002E3463">
        <w:rPr>
          <w:rFonts w:ascii="Sylfaen" w:hAnsi="Sylfaen"/>
          <w:sz w:val="24"/>
          <w:szCs w:val="24"/>
        </w:rPr>
        <w:t xml:space="preserve">կառավարմանն </w:t>
      </w:r>
      <w:r w:rsidRPr="002C5BD0">
        <w:rPr>
          <w:rFonts w:ascii="Sylfaen" w:hAnsi="Sylfaen"/>
          <w:sz w:val="24"/>
          <w:szCs w:val="24"/>
        </w:rPr>
        <w:t>ու զարգացմանը:</w:t>
      </w:r>
      <w:r w:rsidRPr="00054206">
        <w:rPr>
          <w:rFonts w:ascii="Sylfaen" w:hAnsi="Sylfaen"/>
          <w:sz w:val="24"/>
          <w:szCs w:val="24"/>
        </w:rPr>
        <w:t xml:space="preserve"> </w:t>
      </w:r>
      <w:r w:rsidRPr="00415CA2">
        <w:rPr>
          <w:rFonts w:ascii="Sylfaen" w:hAnsi="Sylfaen"/>
          <w:sz w:val="24"/>
          <w:szCs w:val="24"/>
        </w:rPr>
        <w:t>Խորհրդակցական մարմին</w:t>
      </w:r>
      <w:r w:rsidRPr="00853C41">
        <w:rPr>
          <w:rFonts w:ascii="Sylfaen" w:hAnsi="Sylfaen"/>
          <w:sz w:val="24"/>
        </w:rPr>
        <w:t>ները</w:t>
      </w:r>
      <w:r w:rsidRPr="00415CA2">
        <w:rPr>
          <w:rFonts w:ascii="Sylfaen" w:hAnsi="Sylfaen"/>
          <w:sz w:val="24"/>
        </w:rPr>
        <w:t xml:space="preserve"> </w:t>
      </w:r>
      <w:r w:rsidRPr="008F4088">
        <w:rPr>
          <w:rFonts w:ascii="Sylfaen" w:hAnsi="Sylfaen"/>
          <w:sz w:val="24"/>
        </w:rPr>
        <w:t>իրականացնում</w:t>
      </w:r>
      <w:r w:rsidRPr="00415CA2">
        <w:rPr>
          <w:rFonts w:ascii="Sylfaen" w:hAnsi="Sylfaen"/>
          <w:sz w:val="24"/>
        </w:rPr>
        <w:t xml:space="preserve"> են</w:t>
      </w:r>
      <w:r w:rsidRPr="00853C41">
        <w:rPr>
          <w:rFonts w:ascii="Sylfaen" w:hAnsi="Sylfaen"/>
          <w:sz w:val="24"/>
        </w:rPr>
        <w:t xml:space="preserve"> խորհրդատվություն</w:t>
      </w:r>
      <w:r w:rsidRPr="00415CA2">
        <w:rPr>
          <w:rFonts w:ascii="Sylfaen" w:hAnsi="Sylfaen"/>
          <w:sz w:val="24"/>
        </w:rPr>
        <w:t>ներ</w:t>
      </w:r>
      <w:r w:rsidRPr="00853C41">
        <w:rPr>
          <w:rFonts w:ascii="Sylfaen" w:hAnsi="Sylfaen"/>
          <w:sz w:val="24"/>
        </w:rPr>
        <w:t>,</w:t>
      </w:r>
      <w:r w:rsidRPr="008F4088">
        <w:rPr>
          <w:rFonts w:ascii="Sylfaen" w:hAnsi="Sylfaen"/>
          <w:sz w:val="24"/>
        </w:rPr>
        <w:t xml:space="preserve"> ներկայացնում են</w:t>
      </w:r>
      <w:r w:rsidRPr="00853C41">
        <w:rPr>
          <w:rFonts w:ascii="Sylfaen" w:hAnsi="Sylfaen"/>
          <w:sz w:val="24"/>
        </w:rPr>
        <w:t xml:space="preserve"> եզրակացություններ և առաջարկություններ համայնքի ղեկավարին՝ այդպիսով ակտիվ մասնակցություն ունենալով համայնք</w:t>
      </w:r>
      <w:r w:rsidRPr="00AE3D45">
        <w:rPr>
          <w:rFonts w:ascii="Sylfaen" w:hAnsi="Sylfaen"/>
          <w:sz w:val="24"/>
        </w:rPr>
        <w:t>ային</w:t>
      </w:r>
      <w:r w:rsidRPr="00853C41">
        <w:rPr>
          <w:rFonts w:ascii="Sylfaen" w:hAnsi="Sylfaen"/>
          <w:sz w:val="24"/>
        </w:rPr>
        <w:t xml:space="preserve"> քաղաքականությունների մշակման, որոշումների ընդունման և դրանց իրականացման արդյունքների մոնիթորինգի և գնահատման գործընթացներ</w:t>
      </w:r>
      <w:r w:rsidRPr="00AE3D45">
        <w:rPr>
          <w:rFonts w:ascii="Sylfaen" w:hAnsi="Sylfaen"/>
          <w:sz w:val="24"/>
        </w:rPr>
        <w:t>ում</w:t>
      </w:r>
      <w:r w:rsidRPr="00853C41">
        <w:rPr>
          <w:rFonts w:ascii="Sylfaen" w:hAnsi="Sylfaen"/>
          <w:sz w:val="24"/>
        </w:rPr>
        <w:t>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 xml:space="preserve">Համայնքի ղեկավարին կից խորհրդակցական մարմինների ձևավորման և գործունեության ընթացակարգերը և ժամկետները </w:t>
      </w:r>
      <w:r w:rsidRPr="00BA28F4">
        <w:rPr>
          <w:rFonts w:ascii="Sylfaen" w:hAnsi="Sylfaen"/>
          <w:sz w:val="24"/>
          <w:szCs w:val="24"/>
        </w:rPr>
        <w:t>սահմանվում են համայնքի ավագանու որոշմամբ հաստատված «Համայնքի ղեկավարին կից խորհրդակցական մարմինների ձևավորման և գործունեության կարգով»:</w:t>
      </w:r>
    </w:p>
    <w:p w:rsidR="008E5F9D" w:rsidRPr="00BA28F4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BA28F4">
        <w:rPr>
          <w:rFonts w:ascii="Sylfaen" w:hAnsi="Sylfaen" w:cs="Sylfaen"/>
          <w:sz w:val="24"/>
          <w:szCs w:val="24"/>
        </w:rPr>
        <w:t xml:space="preserve">Համայնքային </w:t>
      </w:r>
      <w:r w:rsidRPr="00BA28F4">
        <w:rPr>
          <w:rFonts w:ascii="Sylfaen" w:hAnsi="Sylfaen"/>
          <w:sz w:val="24"/>
          <w:szCs w:val="24"/>
        </w:rPr>
        <w:t xml:space="preserve">ֆորմալ (իրավաբանական անձի կարգավիճակ ունեցող հասարակական կազմակերպություններ, միություններ, միավորումներ, հիմնադրամներ և այլն) և ոչ ֆորմալ խմբերը (իրավաբանական անձի կարգավիճակ չունեցող քաղաքացիական, նախաձեռնող, ակտիվ խմբեր և այլն) կարող են ստեղծվել  համայնքում առկա խնդիրների լուծման ուղիների որոնման, քննարկման և գաղափարների փոխանակման, բնակիչների իրավունքների և շահերի պաշտպանության և այլ նպատակներով: </w:t>
      </w:r>
      <w:r w:rsidRPr="00BA28F4">
        <w:rPr>
          <w:rFonts w:ascii="Sylfaen" w:hAnsi="Sylfaen" w:cs="Sylfaen"/>
          <w:sz w:val="24"/>
          <w:szCs w:val="24"/>
        </w:rPr>
        <w:t>Համայնքային</w:t>
      </w:r>
      <w:r w:rsidRPr="00BA28F4">
        <w:rPr>
          <w:rFonts w:ascii="Sylfaen" w:hAnsi="Sylfaen"/>
          <w:sz w:val="24"/>
          <w:szCs w:val="24"/>
        </w:rPr>
        <w:t xml:space="preserve"> ֆորմալ և ոչ ֆորմալ խմբերը ստեղծվում և հանդես են գալիս հատկապես համայնքային ծրագրերի մշակման ու կառավարման, համայնքային ծառայությունների մատուցման գործընթացներում բնակչության մասնակցությունն ապահովելու և բնակիչների խնդիրները ՏԻՄ-երին հասանելի դարձնելու նպատակով: </w:t>
      </w:r>
    </w:p>
    <w:p w:rsidR="008E5F9D" w:rsidRPr="008D2100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0" w:right="57" w:firstLine="17"/>
        <w:jc w:val="both"/>
        <w:rPr>
          <w:rFonts w:ascii="Sylfaen" w:hAnsi="Sylfaen" w:cs="Sylfaen"/>
          <w:sz w:val="24"/>
          <w:szCs w:val="24"/>
        </w:rPr>
      </w:pPr>
      <w:r w:rsidRPr="008D2100">
        <w:rPr>
          <w:rFonts w:ascii="Sylfaen" w:hAnsi="Sylfaen" w:cs="Sylfaen"/>
          <w:sz w:val="24"/>
          <w:szCs w:val="24"/>
        </w:rPr>
        <w:t>Համայնքային</w:t>
      </w:r>
      <w:r w:rsidRPr="008D2100">
        <w:rPr>
          <w:rFonts w:ascii="Sylfaen" w:hAnsi="Sylfaen"/>
          <w:sz w:val="24"/>
          <w:szCs w:val="24"/>
        </w:rPr>
        <w:t xml:space="preserve"> ոչ ֆորմալ խմբերը ստեղծվում և գործում են հետևյալ ընթացակարգով`</w:t>
      </w:r>
    </w:p>
    <w:p w:rsidR="008E5F9D" w:rsidRPr="00180C8E" w:rsidRDefault="008E5F9D" w:rsidP="008E5F9D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 xml:space="preserve">1) </w:t>
      </w:r>
      <w:r w:rsidRPr="001A4DFB">
        <w:rPr>
          <w:rFonts w:ascii="Sylfaen" w:hAnsi="Sylfaen" w:cs="Sylfaen"/>
          <w:sz w:val="24"/>
          <w:szCs w:val="24"/>
        </w:rPr>
        <w:t>հ</w:t>
      </w:r>
      <w:r w:rsidRPr="001F6FC3">
        <w:rPr>
          <w:rFonts w:ascii="Sylfaen" w:hAnsi="Sylfaen" w:cs="Sylfaen"/>
          <w:sz w:val="24"/>
          <w:szCs w:val="24"/>
        </w:rPr>
        <w:t>ամայնքային</w:t>
      </w:r>
      <w:r w:rsidRPr="001F6FC3">
        <w:rPr>
          <w:rFonts w:ascii="Sylfaen" w:hAnsi="Sylfaen"/>
          <w:sz w:val="24"/>
          <w:szCs w:val="24"/>
        </w:rPr>
        <w:t xml:space="preserve"> ոչ ֆորմալ  խմբերին կարող են անդամակցել  համայնքի (թաղամասի, տարածքի, բնակավայրի) շահագրգիռ բոլոր բնակիչները, քաղաքացիական հասարակության և մասնավոր հատվածի ներկայացուցիչները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 xml:space="preserve">2) </w:t>
      </w:r>
      <w:r w:rsidRPr="001A4DFB">
        <w:rPr>
          <w:rFonts w:ascii="Sylfaen" w:hAnsi="Sylfaen"/>
          <w:sz w:val="24"/>
          <w:szCs w:val="24"/>
        </w:rPr>
        <w:t>հ</w:t>
      </w:r>
      <w:r w:rsidRPr="001F6FC3">
        <w:rPr>
          <w:rFonts w:ascii="Sylfaen" w:hAnsi="Sylfaen"/>
          <w:sz w:val="24"/>
          <w:szCs w:val="24"/>
        </w:rPr>
        <w:t xml:space="preserve">ամայնքային յուրաքանչյուր </w:t>
      </w:r>
      <w:r w:rsidRPr="00676F37">
        <w:rPr>
          <w:rFonts w:ascii="Sylfaen" w:hAnsi="Sylfaen"/>
          <w:sz w:val="24"/>
          <w:szCs w:val="24"/>
        </w:rPr>
        <w:t xml:space="preserve">ոչ ֆորմալ </w:t>
      </w:r>
      <w:r w:rsidRPr="001F6FC3">
        <w:rPr>
          <w:rFonts w:ascii="Sylfaen" w:hAnsi="Sylfaen"/>
          <w:sz w:val="24"/>
          <w:szCs w:val="24"/>
        </w:rPr>
        <w:t xml:space="preserve">խումբ իր կազմից որոշակի ժամկետով </w:t>
      </w:r>
      <w:r w:rsidRPr="00C2707F">
        <w:rPr>
          <w:rFonts w:ascii="Sylfaen" w:hAnsi="Sylfaen"/>
          <w:sz w:val="24"/>
          <w:szCs w:val="24"/>
        </w:rPr>
        <w:t xml:space="preserve">կարող է </w:t>
      </w:r>
      <w:r w:rsidRPr="001F6FC3">
        <w:rPr>
          <w:rFonts w:ascii="Sylfaen" w:hAnsi="Sylfaen"/>
          <w:sz w:val="24"/>
          <w:szCs w:val="24"/>
        </w:rPr>
        <w:t>ընտր</w:t>
      </w:r>
      <w:r w:rsidRPr="00C2707F">
        <w:rPr>
          <w:rFonts w:ascii="Sylfaen" w:hAnsi="Sylfaen"/>
          <w:sz w:val="24"/>
          <w:szCs w:val="24"/>
        </w:rPr>
        <w:t>ել</w:t>
      </w:r>
      <w:r w:rsidRPr="001F6FC3">
        <w:rPr>
          <w:rFonts w:ascii="Sylfaen" w:hAnsi="Sylfaen"/>
          <w:sz w:val="24"/>
          <w:szCs w:val="24"/>
        </w:rPr>
        <w:t xml:space="preserve"> ղեկավար և (կամ) ներակայացուցչական մարմին, որոնք իրավասու են </w:t>
      </w:r>
      <w:r w:rsidRPr="001F6FC3">
        <w:rPr>
          <w:rFonts w:ascii="Sylfaen" w:hAnsi="Sylfaen"/>
          <w:sz w:val="24"/>
          <w:szCs w:val="24"/>
        </w:rPr>
        <w:lastRenderedPageBreak/>
        <w:t>ներկայացնել խումբը ինչպես ՏԻՄ-երի, այնպես էլ այլ մարմինների հետ հարաբերություններում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>3) ՏԻՄ-երը օժանդակություն են ցուցաբերում համայնքային</w:t>
      </w:r>
      <w:r w:rsidRPr="00676F37">
        <w:rPr>
          <w:rFonts w:ascii="Sylfaen" w:hAnsi="Sylfaen"/>
          <w:sz w:val="24"/>
          <w:szCs w:val="24"/>
        </w:rPr>
        <w:t xml:space="preserve"> ոչ ֆորմալ</w:t>
      </w:r>
      <w:r w:rsidRPr="001F6FC3">
        <w:rPr>
          <w:rFonts w:ascii="Sylfaen" w:hAnsi="Sylfaen"/>
          <w:sz w:val="24"/>
          <w:szCs w:val="24"/>
        </w:rPr>
        <w:t xml:space="preserve"> խմբերին՝ մարդկային, տեխնիկական</w:t>
      </w:r>
      <w:r w:rsidRPr="00575FB5">
        <w:rPr>
          <w:rFonts w:ascii="Sylfaen" w:hAnsi="Sylfaen"/>
          <w:sz w:val="24"/>
          <w:szCs w:val="24"/>
        </w:rPr>
        <w:t>, տեղեկատվական</w:t>
      </w:r>
      <w:r w:rsidRPr="001F6FC3">
        <w:rPr>
          <w:rFonts w:ascii="Sylfaen" w:hAnsi="Sylfaen"/>
          <w:sz w:val="24"/>
          <w:szCs w:val="24"/>
        </w:rPr>
        <w:t xml:space="preserve"> և այլ ռեսուրսների տեսքով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C91FD1" w:rsidRDefault="008E5F9D" w:rsidP="008E5F9D">
      <w:pPr>
        <w:spacing w:before="60" w:after="0" w:line="240" w:lineRule="auto"/>
        <w:ind w:left="567" w:right="57"/>
        <w:contextualSpacing/>
        <w:jc w:val="both"/>
        <w:rPr>
          <w:rFonts w:ascii="Sylfaen" w:hAnsi="Sylfaen"/>
          <w:sz w:val="24"/>
          <w:szCs w:val="24"/>
        </w:rPr>
      </w:pPr>
      <w:r w:rsidRPr="001F6FC3">
        <w:rPr>
          <w:rFonts w:ascii="Sylfaen" w:hAnsi="Sylfaen"/>
          <w:sz w:val="24"/>
          <w:szCs w:val="24"/>
        </w:rPr>
        <w:t xml:space="preserve">4) </w:t>
      </w:r>
      <w:r w:rsidRPr="001A4DFB">
        <w:rPr>
          <w:rFonts w:ascii="Sylfaen" w:hAnsi="Sylfaen" w:cs="Sylfaen"/>
          <w:sz w:val="24"/>
          <w:szCs w:val="24"/>
        </w:rPr>
        <w:t>հ</w:t>
      </w:r>
      <w:r w:rsidRPr="001F6FC3">
        <w:rPr>
          <w:rFonts w:ascii="Sylfaen" w:hAnsi="Sylfaen" w:cs="Sylfaen"/>
          <w:sz w:val="24"/>
          <w:szCs w:val="24"/>
        </w:rPr>
        <w:t>ամայնքային</w:t>
      </w:r>
      <w:r w:rsidRPr="001F6FC3">
        <w:rPr>
          <w:rFonts w:ascii="Sylfaen" w:hAnsi="Sylfaen"/>
          <w:sz w:val="24"/>
          <w:szCs w:val="24"/>
        </w:rPr>
        <w:t xml:space="preserve"> ոչ ֆորմալ խմբերը </w:t>
      </w:r>
      <w:r w:rsidRPr="00575FB5">
        <w:rPr>
          <w:rFonts w:ascii="Sylfaen" w:hAnsi="Sylfaen"/>
          <w:sz w:val="24"/>
          <w:szCs w:val="24"/>
        </w:rPr>
        <w:t xml:space="preserve">կարող են </w:t>
      </w:r>
      <w:r w:rsidRPr="001F6FC3">
        <w:rPr>
          <w:rFonts w:ascii="Sylfaen" w:hAnsi="Sylfaen"/>
          <w:sz w:val="24"/>
          <w:szCs w:val="24"/>
        </w:rPr>
        <w:t>լուծարվե</w:t>
      </w:r>
      <w:r w:rsidRPr="00575FB5">
        <w:rPr>
          <w:rFonts w:ascii="Sylfaen" w:hAnsi="Sylfaen"/>
          <w:sz w:val="24"/>
          <w:szCs w:val="24"/>
        </w:rPr>
        <w:t>լ</w:t>
      </w:r>
      <w:r w:rsidRPr="001F6FC3">
        <w:rPr>
          <w:rFonts w:ascii="Sylfaen" w:hAnsi="Sylfaen"/>
          <w:sz w:val="24"/>
          <w:szCs w:val="24"/>
        </w:rPr>
        <w:t xml:space="preserve">, երբ </w:t>
      </w:r>
      <w:r w:rsidRPr="00575FB5">
        <w:rPr>
          <w:rFonts w:ascii="Sylfaen" w:hAnsi="Sylfaen"/>
          <w:sz w:val="24"/>
          <w:szCs w:val="24"/>
        </w:rPr>
        <w:t>համայնքային տվյալ</w:t>
      </w:r>
      <w:r w:rsidRPr="001F6FC3">
        <w:rPr>
          <w:rFonts w:ascii="Sylfaen" w:hAnsi="Sylfaen"/>
          <w:sz w:val="24"/>
          <w:szCs w:val="24"/>
        </w:rPr>
        <w:t xml:space="preserve"> խնդիրը լուծվում է կամ կորցնում իր արդիականությունն ու հետաքրքրությունը:</w:t>
      </w:r>
    </w:p>
    <w:p w:rsidR="008E5F9D" w:rsidRPr="005509E9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5509E9">
        <w:rPr>
          <w:rFonts w:ascii="Sylfaen" w:hAnsi="Sylfaen" w:cs="Sylfaen"/>
          <w:sz w:val="24"/>
          <w:shd w:val="clear" w:color="auto" w:fill="FFFFFF"/>
        </w:rPr>
        <w:t>Համայնքի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ավագանու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նիստի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օրակարգում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հարց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ընդգրկելու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նախաձեռնությամբ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կարող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է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հանդես</w:t>
      </w:r>
      <w:r w:rsidRPr="005509E9">
        <w:rPr>
          <w:rFonts w:ascii="Sylfaen" w:hAnsi="Sylfaen"/>
          <w:sz w:val="24"/>
          <w:shd w:val="clear" w:color="auto" w:fill="FFFFFF"/>
        </w:rPr>
        <w:t xml:space="preserve"> գալ </w:t>
      </w:r>
      <w:r w:rsidRPr="005509E9">
        <w:rPr>
          <w:rFonts w:ascii="Sylfaen" w:hAnsi="Sylfaen" w:cs="Sylfaen"/>
          <w:sz w:val="24"/>
          <w:shd w:val="clear" w:color="auto" w:fill="FFFFFF"/>
        </w:rPr>
        <w:t>համայնքում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հաշվառված</w:t>
      </w:r>
      <w:r w:rsidRPr="005509E9">
        <w:rPr>
          <w:rFonts w:ascii="Sylfaen" w:hAnsi="Sylfaen"/>
          <w:sz w:val="24"/>
          <w:shd w:val="clear" w:color="auto" w:fill="FFFFFF"/>
        </w:rPr>
        <w:t xml:space="preserve">, </w:t>
      </w:r>
      <w:r w:rsidRPr="005509E9">
        <w:rPr>
          <w:rFonts w:ascii="Sylfaen" w:hAnsi="Sylfaen" w:cs="Sylfaen"/>
          <w:sz w:val="24"/>
          <w:shd w:val="clear" w:color="auto" w:fill="FFFFFF"/>
        </w:rPr>
        <w:t>տասնվեց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տարին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լրացած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անձանց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ոչ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պակաս</w:t>
      </w:r>
      <w:r w:rsidRPr="005509E9">
        <w:rPr>
          <w:rFonts w:ascii="Sylfaen" w:hAnsi="Sylfaen"/>
          <w:sz w:val="24"/>
          <w:shd w:val="clear" w:color="auto" w:fill="FFFFFF"/>
        </w:rPr>
        <w:t xml:space="preserve">, </w:t>
      </w:r>
      <w:r w:rsidRPr="005509E9">
        <w:rPr>
          <w:rFonts w:ascii="Sylfaen" w:hAnsi="Sylfaen" w:cs="Sylfaen"/>
          <w:sz w:val="24"/>
          <w:shd w:val="clear" w:color="auto" w:fill="FFFFFF"/>
        </w:rPr>
        <w:t>քան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2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տոկոսը</w:t>
      </w:r>
      <w:r w:rsidRPr="005509E9">
        <w:rPr>
          <w:rFonts w:ascii="Sylfaen" w:hAnsi="Sylfaen"/>
          <w:sz w:val="24"/>
          <w:shd w:val="clear" w:color="auto" w:fill="FFFFFF"/>
        </w:rPr>
        <w:t xml:space="preserve">: </w:t>
      </w:r>
    </w:p>
    <w:p w:rsidR="008E5F9D" w:rsidRPr="005509E9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5509E9">
        <w:rPr>
          <w:rFonts w:ascii="Sylfaen" w:hAnsi="Sylfaen"/>
          <w:sz w:val="24"/>
          <w:shd w:val="clear" w:color="auto" w:fill="FFFFFF"/>
        </w:rPr>
        <w:t xml:space="preserve">Համայնքի </w:t>
      </w:r>
      <w:r w:rsidRPr="005509E9">
        <w:rPr>
          <w:rFonts w:ascii="Sylfaen" w:hAnsi="Sylfaen" w:cs="Sylfaen"/>
          <w:sz w:val="24"/>
          <w:shd w:val="clear" w:color="auto" w:fill="FFFFFF"/>
        </w:rPr>
        <w:t>ավագանու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նիստի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օրակարգում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հարց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ընդգրկելու</w:t>
      </w:r>
      <w:r w:rsidRPr="005509E9">
        <w:rPr>
          <w:rFonts w:ascii="Sylfaen" w:hAnsi="Sylfaen"/>
          <w:sz w:val="24"/>
          <w:shd w:val="clear" w:color="auto" w:fill="FFFFFF"/>
        </w:rPr>
        <w:t xml:space="preserve"> </w:t>
      </w:r>
      <w:r w:rsidRPr="005509E9">
        <w:rPr>
          <w:rFonts w:ascii="Sylfaen" w:hAnsi="Sylfaen" w:cs="Sylfaen"/>
          <w:sz w:val="24"/>
          <w:shd w:val="clear" w:color="auto" w:fill="FFFFFF"/>
        </w:rPr>
        <w:t>նախաձեռնության համար անհրաժեշտ է ձևավորել համայնքի առնվազն 5 բնակիչներից կազմված նախաձեռնող խումբ (այսուհետ՝ նախաձեռնող խումբ):</w:t>
      </w:r>
    </w:p>
    <w:p w:rsidR="008E5F9D" w:rsidRPr="008D2100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8D2100">
        <w:rPr>
          <w:rFonts w:ascii="Sylfaen" w:hAnsi="Sylfaen"/>
          <w:sz w:val="24"/>
          <w:shd w:val="clear" w:color="auto" w:fill="FFFFFF"/>
        </w:rPr>
        <w:t xml:space="preserve">Նախաձեռնող խումբը կազմակերպում և իրականացնում է համայնքի՝ նախաձեռնությանը  </w:t>
      </w:r>
      <w:r w:rsidRPr="008D2100">
        <w:rPr>
          <w:rFonts w:ascii="Sylfaen" w:hAnsi="Sylfaen" w:cs="Sylfaen"/>
          <w:sz w:val="24"/>
          <w:shd w:val="clear" w:color="auto" w:fill="FFFFFF"/>
        </w:rPr>
        <w:t>կողմ</w:t>
      </w:r>
      <w:r w:rsidRPr="008D2100">
        <w:rPr>
          <w:rFonts w:ascii="Sylfaen" w:hAnsi="Sylfaen"/>
          <w:sz w:val="24"/>
          <w:shd w:val="clear" w:color="auto" w:fill="FFFFFF"/>
        </w:rPr>
        <w:t xml:space="preserve"> </w:t>
      </w:r>
      <w:r w:rsidRPr="008D2100">
        <w:rPr>
          <w:rFonts w:ascii="Sylfaen" w:hAnsi="Sylfaen" w:cs="Sylfaen"/>
          <w:sz w:val="24"/>
          <w:shd w:val="clear" w:color="auto" w:fill="FFFFFF"/>
        </w:rPr>
        <w:t>բնակիչներից</w:t>
      </w:r>
      <w:r w:rsidRPr="008D2100">
        <w:rPr>
          <w:rFonts w:ascii="Sylfaen" w:hAnsi="Sylfaen"/>
          <w:sz w:val="24"/>
          <w:shd w:val="clear" w:color="auto" w:fill="FFFFFF"/>
        </w:rPr>
        <w:t xml:space="preserve"> </w:t>
      </w:r>
      <w:r w:rsidRPr="008D2100">
        <w:rPr>
          <w:rFonts w:ascii="Sylfaen" w:hAnsi="Sylfaen" w:cs="Sylfaen"/>
          <w:sz w:val="24"/>
          <w:shd w:val="clear" w:color="auto" w:fill="FFFFFF"/>
        </w:rPr>
        <w:t xml:space="preserve">ստորագրահավաք՝ առնվազն սույն </w:t>
      </w:r>
      <w:r w:rsidRPr="00FF14BF">
        <w:rPr>
          <w:rFonts w:ascii="Sylfaen" w:hAnsi="Sylfaen" w:cs="Sylfaen"/>
          <w:sz w:val="24"/>
          <w:shd w:val="clear" w:color="auto" w:fill="FFFFFF"/>
        </w:rPr>
        <w:t>կարգի</w:t>
      </w:r>
      <w:r w:rsidRPr="008D2100">
        <w:rPr>
          <w:rFonts w:ascii="Sylfaen" w:hAnsi="Sylfaen" w:cs="Sylfaen"/>
          <w:sz w:val="24"/>
          <w:shd w:val="clear" w:color="auto" w:fill="FFFFFF"/>
        </w:rPr>
        <w:t xml:space="preserve"> </w:t>
      </w:r>
      <w:r w:rsidRPr="00FF14BF">
        <w:rPr>
          <w:rFonts w:ascii="Sylfaen" w:hAnsi="Sylfaen" w:cs="Sylfaen"/>
          <w:sz w:val="24"/>
          <w:shd w:val="clear" w:color="auto" w:fill="FFFFFF"/>
        </w:rPr>
        <w:t>43</w:t>
      </w:r>
      <w:r w:rsidRPr="008D2100">
        <w:rPr>
          <w:rFonts w:ascii="Sylfaen" w:hAnsi="Sylfaen" w:cs="Sylfaen"/>
          <w:sz w:val="24"/>
          <w:shd w:val="clear" w:color="auto" w:fill="FFFFFF"/>
        </w:rPr>
        <w:t xml:space="preserve">-րդ կետով սահմանված քանակով, հավաքելով յուրաքանչյուր ստորագրողի անունը, ազգանունը, ծննդյան ամսաթիվը, հաշվառման հասցեն, անձնագրի համարը և ստորագրությունը: </w:t>
      </w:r>
      <w:r w:rsidRPr="008D2100">
        <w:rPr>
          <w:rFonts w:ascii="Sylfaen" w:hAnsi="Sylfaen"/>
          <w:sz w:val="24"/>
          <w:shd w:val="clear" w:color="auto" w:fill="FFFFFF"/>
        </w:rPr>
        <w:t>Ստորագրահավաքի պաշտոնաթերթիկի ձևաչափային նմուշը սահմանված է հավելված 1</w:t>
      </w:r>
      <w:r w:rsidRPr="00D84CC5">
        <w:rPr>
          <w:rFonts w:ascii="Sylfaen" w:hAnsi="Sylfaen"/>
          <w:sz w:val="24"/>
          <w:shd w:val="clear" w:color="auto" w:fill="FFFFFF"/>
        </w:rPr>
        <w:t>.1</w:t>
      </w:r>
      <w:r w:rsidRPr="008D2100">
        <w:rPr>
          <w:rFonts w:ascii="Sylfaen" w:hAnsi="Sylfaen"/>
          <w:sz w:val="24"/>
          <w:shd w:val="clear" w:color="auto" w:fill="FFFFFF"/>
        </w:rPr>
        <w:t>-ում: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E55D23">
        <w:rPr>
          <w:rFonts w:ascii="Sylfaen" w:hAnsi="Sylfaen"/>
          <w:sz w:val="24"/>
          <w:shd w:val="clear" w:color="auto" w:fill="FFFFFF"/>
        </w:rPr>
        <w:t>Նախաձեռնող խումբը կազմում և համայնքի ղեկավարին ներկայացնում է ավագանու նիստի օրակարգում հարց ընդգրկելու նախաձեռնության դիմում (հանրագիր, խնդրագիր, միջնորդագիր)՝  ստորագրված իր բոլոր անդամների կողմից, որին կից ներկայացնում է նաև՝</w:t>
      </w:r>
    </w:p>
    <w:p w:rsidR="008E5F9D" w:rsidRPr="00676F37" w:rsidRDefault="008E5F9D" w:rsidP="008E5F9D">
      <w:pPr>
        <w:pStyle w:val="BodyText"/>
        <w:numPr>
          <w:ilvl w:val="0"/>
          <w:numId w:val="5"/>
        </w:numPr>
        <w:rPr>
          <w:rFonts w:ascii="Sylfaen" w:hAnsi="Sylfaen"/>
          <w:sz w:val="24"/>
          <w:lang w:val="hy-AM"/>
        </w:rPr>
      </w:pP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համայնքի 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ավագանու նիստի օրակարգում ընդգրկվելիք հարցի բովանդակությունը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.</w:t>
      </w:r>
    </w:p>
    <w:p w:rsidR="008E5F9D" w:rsidRPr="00C2707F" w:rsidRDefault="008E5F9D" w:rsidP="008E5F9D">
      <w:pPr>
        <w:pStyle w:val="BodyText"/>
        <w:numPr>
          <w:ilvl w:val="0"/>
          <w:numId w:val="5"/>
        </w:numPr>
        <w:rPr>
          <w:rFonts w:ascii="Sylfaen" w:hAnsi="Sylfaen"/>
          <w:sz w:val="24"/>
          <w:lang w:val="hy-AM"/>
        </w:rPr>
      </w:pPr>
      <w:r w:rsidRPr="00676F37">
        <w:rPr>
          <w:rFonts w:ascii="Sylfaen" w:hAnsi="Sylfaen"/>
          <w:sz w:val="24"/>
          <w:lang w:val="hy-AM"/>
        </w:rPr>
        <w:t>նախաձեռնությանը կողմ բնակիչներից ստորագրահավաքի լրացված պաշտոնաթերթիկը.</w:t>
      </w:r>
    </w:p>
    <w:p w:rsidR="008E5F9D" w:rsidRPr="00676F37" w:rsidRDefault="008E5F9D" w:rsidP="008E5F9D">
      <w:pPr>
        <w:pStyle w:val="BodyText"/>
        <w:numPr>
          <w:ilvl w:val="0"/>
          <w:numId w:val="5"/>
        </w:numPr>
        <w:rPr>
          <w:rFonts w:ascii="Sylfaen" w:hAnsi="Sylfaen"/>
          <w:sz w:val="24"/>
          <w:lang w:val="hy-AM"/>
        </w:rPr>
      </w:pP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համայնքի 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ավագանու որոշման նախագիծը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, դրա ընդունման անհրաժեշտության հիմնավորումները և իրականացման ֆինանսական ծախսերի նախահաշիվը (այս փաստաթղթերը կազմելու համար նախաձեռնող խումբը կարող է դիմել և ստանալ </w:t>
      </w:r>
      <w:r w:rsidRPr="00811050">
        <w:rPr>
          <w:rFonts w:ascii="Sylfaen" w:hAnsi="Sylfaen"/>
          <w:sz w:val="24"/>
          <w:shd w:val="clear" w:color="auto" w:fill="FFFFFF"/>
          <w:lang w:val="hy-AM"/>
        </w:rPr>
        <w:t>համայնքապետարանի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 աշխատակազմի քարտուղարի և ֆինանսական պաշտոնատար անձի մասնագիտական խորհրդատվությունները)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.</w:t>
      </w:r>
    </w:p>
    <w:p w:rsidR="008E5F9D" w:rsidRPr="00C2707F" w:rsidRDefault="008E5F9D" w:rsidP="008E5F9D">
      <w:pPr>
        <w:pStyle w:val="BodyText"/>
        <w:numPr>
          <w:ilvl w:val="0"/>
          <w:numId w:val="5"/>
        </w:numPr>
        <w:rPr>
          <w:rFonts w:ascii="Sylfaen" w:hAnsi="Sylfaen"/>
          <w:sz w:val="24"/>
          <w:lang w:val="hy-AM"/>
        </w:rPr>
      </w:pPr>
      <w:r w:rsidRPr="00C2707F">
        <w:rPr>
          <w:rFonts w:ascii="Sylfaen" w:hAnsi="Sylfaen"/>
          <w:sz w:val="24"/>
          <w:shd w:val="clear" w:color="auto" w:fill="FFFFFF"/>
          <w:lang w:val="hy-AM"/>
        </w:rPr>
        <w:t xml:space="preserve">իր անդամների  անունը, ազգանունը, ծննդյան </w:t>
      </w:r>
      <w:r w:rsidRPr="006C7B7C">
        <w:rPr>
          <w:rFonts w:ascii="Sylfaen" w:hAnsi="Sylfaen"/>
          <w:sz w:val="24"/>
          <w:shd w:val="clear" w:color="auto" w:fill="FFFFFF"/>
          <w:lang w:val="hy-AM"/>
        </w:rPr>
        <w:t>ամսա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 xml:space="preserve">թիվը, 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հաշվառմ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ան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 հասցեն,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 xml:space="preserve"> աշխատանքի վայր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ը,</w:t>
      </w:r>
      <w:r w:rsidRPr="00726CFF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զբաղեցրած պաշտոն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ը</w:t>
      </w:r>
      <w:r w:rsidRPr="006C7B7C">
        <w:rPr>
          <w:rFonts w:ascii="Sylfaen" w:hAnsi="Sylfaen"/>
          <w:sz w:val="24"/>
          <w:shd w:val="clear" w:color="auto" w:fill="FFFFFF"/>
          <w:lang w:val="hy-AM"/>
        </w:rPr>
        <w:t>,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 </w:t>
      </w:r>
      <w:r w:rsidRPr="00C2707F">
        <w:rPr>
          <w:rFonts w:ascii="Sylfaen" w:hAnsi="Sylfaen"/>
          <w:sz w:val="24"/>
          <w:shd w:val="clear" w:color="auto" w:fill="FFFFFF"/>
          <w:lang w:val="hy-AM"/>
        </w:rPr>
        <w:t>անձնագրային տվյալները</w:t>
      </w:r>
      <w:r w:rsidRPr="006C7B7C">
        <w:rPr>
          <w:rFonts w:ascii="Sylfaen" w:hAnsi="Sylfaen"/>
          <w:sz w:val="24"/>
          <w:shd w:val="clear" w:color="auto" w:fill="FFFFFF"/>
          <w:lang w:val="hy-AM"/>
        </w:rPr>
        <w:t>,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 xml:space="preserve"> հեռախոսահամարը </w:t>
      </w:r>
      <w:r w:rsidRPr="006C7B7C">
        <w:rPr>
          <w:rFonts w:ascii="Sylfaen" w:hAnsi="Sylfaen"/>
          <w:sz w:val="24"/>
          <w:shd w:val="clear" w:color="auto" w:fill="FFFFFF"/>
          <w:lang w:val="hy-AM"/>
        </w:rPr>
        <w:t xml:space="preserve">և էլեկտրոնային փոստի հասցեն 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(նախաձեռնող խմբի անդամների անձնական տվյալների ձևաչափային նմուշը ևս սահմանված է հավելված 1</w:t>
      </w:r>
      <w:r w:rsidRPr="00D84CC5">
        <w:rPr>
          <w:rFonts w:ascii="Sylfaen" w:hAnsi="Sylfaen"/>
          <w:sz w:val="24"/>
          <w:shd w:val="clear" w:color="auto" w:fill="FFFFFF"/>
          <w:lang w:val="hy-AM"/>
        </w:rPr>
        <w:t>.1</w:t>
      </w:r>
      <w:r w:rsidRPr="00676F37">
        <w:rPr>
          <w:rFonts w:ascii="Sylfaen" w:hAnsi="Sylfaen"/>
          <w:sz w:val="24"/>
          <w:shd w:val="clear" w:color="auto" w:fill="FFFFFF"/>
          <w:lang w:val="hy-AM"/>
        </w:rPr>
        <w:t>-ում):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E55D23">
        <w:rPr>
          <w:rFonts w:ascii="Sylfaen" w:hAnsi="Sylfaen"/>
          <w:sz w:val="24"/>
        </w:rPr>
        <w:t>Նախաձեռնող խմբի դիմումն ստանալու օրվանից 3 աշխատանքային օրվա ընթացքում համայնքի ղեկավարը ստուգում է այդ դիմումի և դրան կից ներկայացված փաստաթղթերի համապատասխանությունը սույն կարգի դրույթներին, ստորագրահավաքի օրինականությունն ու արժանահավատությունը  և դրանց կցում է իր գրավոր եզրակացությունը ներկայացված նախաձեռնության վերաբերյալ: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E55D23">
        <w:rPr>
          <w:rFonts w:ascii="Sylfaen" w:hAnsi="Sylfaen" w:cs="Sylfaen"/>
          <w:sz w:val="24"/>
          <w:shd w:val="clear" w:color="auto" w:fill="FFFFFF"/>
        </w:rPr>
        <w:t>Համայնքի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բնակիչների (ի դեմս նախաձեռնող խմբի)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նախաձեռնությունը</w:t>
      </w:r>
      <w:r w:rsidRPr="00E55D23">
        <w:rPr>
          <w:rFonts w:ascii="Sylfaen" w:hAnsi="Sylfaen"/>
          <w:sz w:val="24"/>
          <w:shd w:val="clear" w:color="auto" w:fill="FFFFFF"/>
        </w:rPr>
        <w:t xml:space="preserve"> համայնքի ղեկավարի կողմից </w:t>
      </w:r>
      <w:r w:rsidRPr="00E55D23">
        <w:rPr>
          <w:rFonts w:ascii="Sylfaen" w:hAnsi="Sylfaen" w:cs="Sylfaen"/>
          <w:sz w:val="24"/>
          <w:shd w:val="clear" w:color="auto" w:fill="FFFFFF"/>
        </w:rPr>
        <w:t>պարտադիր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կարգով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ներկայացվում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և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քննարկվում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է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ավագանու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նիստում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ոչ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ուշ</w:t>
      </w:r>
      <w:r w:rsidRPr="00E55D23">
        <w:rPr>
          <w:rFonts w:ascii="Sylfaen" w:hAnsi="Sylfaen"/>
          <w:sz w:val="24"/>
          <w:shd w:val="clear" w:color="auto" w:fill="FFFFFF"/>
        </w:rPr>
        <w:t xml:space="preserve">, </w:t>
      </w:r>
      <w:r w:rsidRPr="00E55D23">
        <w:rPr>
          <w:rFonts w:ascii="Sylfaen" w:hAnsi="Sylfaen" w:cs="Sylfaen"/>
          <w:sz w:val="24"/>
          <w:shd w:val="clear" w:color="auto" w:fill="FFFFFF"/>
        </w:rPr>
        <w:t>քան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համայնքի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ղեկավարի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կողմից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դրա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ստանալուց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հետո</w:t>
      </w:r>
      <w:r w:rsidRPr="00E55D23">
        <w:rPr>
          <w:rFonts w:ascii="Sylfaen" w:hAnsi="Sylfaen"/>
          <w:sz w:val="24"/>
          <w:shd w:val="clear" w:color="auto" w:fill="FFFFFF"/>
        </w:rPr>
        <w:t xml:space="preserve">` </w:t>
      </w:r>
      <w:r w:rsidRPr="00E55D23">
        <w:rPr>
          <w:rFonts w:ascii="Sylfaen" w:hAnsi="Sylfaen" w:cs="Sylfaen"/>
          <w:sz w:val="24"/>
          <w:shd w:val="clear" w:color="auto" w:fill="FFFFFF"/>
        </w:rPr>
        <w:t>մեկ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ամսվա</w:t>
      </w:r>
      <w:r w:rsidRPr="00E55D23">
        <w:rPr>
          <w:rFonts w:ascii="Sylfaen" w:hAnsi="Sylfaen"/>
          <w:sz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sz w:val="24"/>
          <w:shd w:val="clear" w:color="auto" w:fill="FFFFFF"/>
        </w:rPr>
        <w:t>ընթացքում</w:t>
      </w:r>
      <w:r w:rsidRPr="00E55D23">
        <w:rPr>
          <w:rFonts w:ascii="Sylfaen" w:hAnsi="Sylfaen" w:cs="Tahoma"/>
          <w:sz w:val="24"/>
          <w:shd w:val="clear" w:color="auto" w:fill="FFFFFF"/>
        </w:rPr>
        <w:t>։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E55D23">
        <w:rPr>
          <w:rFonts w:ascii="Sylfaen" w:hAnsi="Sylfaen"/>
          <w:sz w:val="24"/>
        </w:rPr>
        <w:lastRenderedPageBreak/>
        <w:t>Բնակիչների նախաձեռնությունը ավագանու նիստում ներկայացնում է նախաձեռնող խմբի կողմից ընտրված ներկայացուցիչը` որպես հեղինակ, իսկ դրա քննարկման կարգը սահմանվում է ավագանու կանոնակարգով: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</w:rPr>
      </w:pPr>
      <w:r w:rsidRPr="00E55D23">
        <w:rPr>
          <w:rFonts w:ascii="Sylfaen" w:hAnsi="Sylfaen"/>
          <w:sz w:val="24"/>
        </w:rPr>
        <w:t xml:space="preserve">Նույն նախաձեռնությունը ավագանու քննարկմանը կարող է կրկին ներկայացվել և օրենքով սահմանված կարգով ընդգրկվել ավագանու նիստի օրակարգում` դրա հերթական </w:t>
      </w:r>
      <w:r w:rsidRPr="00E55D23">
        <w:rPr>
          <w:rFonts w:ascii="Times New Roman" w:hAnsi="Times New Roman"/>
          <w:sz w:val="24"/>
        </w:rPr>
        <w:t>(</w:t>
      </w:r>
      <w:r w:rsidRPr="00E55D23">
        <w:rPr>
          <w:rFonts w:ascii="Sylfaen" w:hAnsi="Sylfaen" w:cs="Sylfaen"/>
          <w:sz w:val="24"/>
        </w:rPr>
        <w:t>նաև</w:t>
      </w:r>
      <w:r w:rsidRPr="00E55D23">
        <w:rPr>
          <w:rFonts w:ascii="Times New Roman" w:hAnsi="Times New Roman"/>
          <w:sz w:val="24"/>
        </w:rPr>
        <w:t xml:space="preserve"> </w:t>
      </w:r>
      <w:r w:rsidRPr="00E55D23">
        <w:rPr>
          <w:rFonts w:ascii="Sylfaen" w:hAnsi="Sylfaen" w:cs="Sylfaen"/>
          <w:sz w:val="24"/>
        </w:rPr>
        <w:t>առաջին</w:t>
      </w:r>
      <w:r w:rsidRPr="00E55D23">
        <w:rPr>
          <w:rFonts w:ascii="Times New Roman" w:hAnsi="Times New Roman"/>
          <w:sz w:val="24"/>
        </w:rPr>
        <w:t xml:space="preserve">) </w:t>
      </w:r>
      <w:r w:rsidRPr="00E55D23">
        <w:rPr>
          <w:rFonts w:ascii="Sylfaen" w:hAnsi="Sylfaen"/>
          <w:sz w:val="24"/>
        </w:rPr>
        <w:t xml:space="preserve">քննարկումից առնվազն վեց ամիս հետո: 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Sylfaen" w:hAnsi="Sylfaen"/>
          <w:b/>
          <w:sz w:val="24"/>
          <w:szCs w:val="24"/>
        </w:rPr>
      </w:pPr>
      <w:r w:rsidRPr="00E55D23">
        <w:rPr>
          <w:rFonts w:ascii="Sylfaen" w:hAnsi="Sylfaen" w:cs="Sylfaen"/>
          <w:sz w:val="24"/>
          <w:szCs w:val="24"/>
        </w:rPr>
        <w:t>ՏԻՄ</w:t>
      </w:r>
      <w:r w:rsidRPr="00E55D23">
        <w:rPr>
          <w:rFonts w:ascii="Sylfaen" w:hAnsi="Sylfaen"/>
          <w:sz w:val="24"/>
          <w:szCs w:val="24"/>
        </w:rPr>
        <w:t>-երը համայնքում առկա տեղական ԶԼՄ-ները (տպագիր մամուլ, մալուխային, թվային  և (կամ) անալոգային հեռուստատեսություն, ռադիո և այլն) կարող են օգտագործել ինչպես հանրային տեղեկատվություն տարածելու, այնպես էլ տեղական ինքնակառավարմանը բնակիչներին ներգրավելու նպատակով: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/>
          <w:sz w:val="24"/>
          <w:szCs w:val="24"/>
        </w:rPr>
        <w:t xml:space="preserve">Բնակիչները կարող են տեղական ԶԼՄ-ներում ահազանգերի, հաղորդագրությունների, հայտարարությունների, հոդվածների, ելույթների և այլ ձևերով ներկայացնել համայնքի այս կամ այն խնդրի վերաբերյալ իրենց դիրքորոշումը, 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մտագոհությունները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տեսակետները և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առաջարկությունները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,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որոնք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ուղղված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են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ամբողջ համայնքին, այդ թվում՝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տեղական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 xml:space="preserve"> </w:t>
      </w:r>
      <w:r w:rsidRPr="00E55D23">
        <w:rPr>
          <w:rFonts w:ascii="Sylfaen" w:hAnsi="Sylfaen" w:cs="Sylfaen"/>
          <w:color w:val="000000"/>
          <w:sz w:val="24"/>
          <w:szCs w:val="24"/>
          <w:shd w:val="clear" w:color="auto" w:fill="FFFFFF"/>
        </w:rPr>
        <w:t>իշխանություններին</w:t>
      </w:r>
      <w:r w:rsidRPr="00E55D23">
        <w:rPr>
          <w:rFonts w:ascii="Sylfaen" w:hAnsi="Sylfaen"/>
          <w:color w:val="000000"/>
          <w:sz w:val="24"/>
          <w:szCs w:val="24"/>
          <w:shd w:val="clear" w:color="auto" w:fill="FFFFFF"/>
        </w:rPr>
        <w:t>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2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/>
          <w:sz w:val="24"/>
          <w:szCs w:val="24"/>
        </w:rPr>
        <w:t>Տեղական ԶԼՄ-ների կիրառումը հատկապես արդյունավետ է բնակիչների հետ ուղիղ կապ ապահովելու և նրանց երկխոսության մեջ ներգրավելու համար: ԶԼՄ-ների կիրառման այդպիսի ձևերից են՝</w:t>
      </w:r>
    </w:p>
    <w:p w:rsidR="008E5F9D" w:rsidRPr="003F54B9" w:rsidRDefault="008E5F9D" w:rsidP="008E5F9D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>1) «հյուրընկալվող» թոքշոուները, բազմաբնույթ քննարկումները,  համայնքի ղեկավարի և (կամ) ավագանու անդամների կողմից տրվող մամ</w:t>
      </w:r>
      <w:r w:rsidRPr="00987BC2">
        <w:rPr>
          <w:rFonts w:ascii="Sylfaen" w:hAnsi="Sylfaen"/>
          <w:sz w:val="24"/>
          <w:szCs w:val="24"/>
        </w:rPr>
        <w:t>լ</w:t>
      </w:r>
      <w:r w:rsidRPr="00605201">
        <w:rPr>
          <w:rFonts w:ascii="Sylfaen" w:hAnsi="Sylfaen"/>
          <w:sz w:val="24"/>
          <w:szCs w:val="24"/>
        </w:rPr>
        <w:t>ո ասուլիսները</w:t>
      </w:r>
      <w:r w:rsidRPr="003F54B9">
        <w:rPr>
          <w:rFonts w:ascii="Sylfaen" w:hAnsi="Sylfaen"/>
          <w:sz w:val="24"/>
          <w:szCs w:val="24"/>
        </w:rPr>
        <w:t>.</w:t>
      </w:r>
    </w:p>
    <w:p w:rsidR="008E5F9D" w:rsidRPr="006512E2" w:rsidRDefault="008E5F9D" w:rsidP="008E5F9D">
      <w:pPr>
        <w:spacing w:before="60" w:after="0" w:line="240" w:lineRule="auto"/>
        <w:ind w:left="360" w:right="57" w:hanging="360"/>
        <w:contextualSpacing/>
        <w:jc w:val="both"/>
        <w:rPr>
          <w:rFonts w:ascii="Sylfaen" w:hAnsi="Sylfaen"/>
          <w:sz w:val="24"/>
          <w:szCs w:val="24"/>
        </w:rPr>
      </w:pPr>
      <w:r w:rsidRPr="00605201">
        <w:rPr>
          <w:rFonts w:ascii="Sylfaen" w:hAnsi="Sylfaen"/>
          <w:sz w:val="24"/>
          <w:szCs w:val="24"/>
        </w:rPr>
        <w:t>2) ուղիղ եթերով հեռարձակվող հարցազրույցները և</w:t>
      </w:r>
      <w:r w:rsidRPr="00987BC2">
        <w:rPr>
          <w:rFonts w:ascii="Sylfaen" w:hAnsi="Sylfaen"/>
          <w:sz w:val="24"/>
          <w:szCs w:val="24"/>
        </w:rPr>
        <w:t xml:space="preserve"> բազմապիսի</w:t>
      </w:r>
      <w:r w:rsidRPr="00605201">
        <w:rPr>
          <w:rFonts w:ascii="Sylfaen" w:hAnsi="Sylfaen"/>
          <w:sz w:val="24"/>
          <w:szCs w:val="24"/>
        </w:rPr>
        <w:t xml:space="preserve"> հաղորդումները,</w:t>
      </w:r>
      <w:r w:rsidRPr="00676F37">
        <w:rPr>
          <w:rFonts w:ascii="Sylfaen" w:hAnsi="Sylfaen"/>
          <w:sz w:val="24"/>
          <w:szCs w:val="24"/>
        </w:rPr>
        <w:t xml:space="preserve"> </w:t>
      </w:r>
      <w:r w:rsidRPr="00605201">
        <w:rPr>
          <w:rFonts w:ascii="Sylfaen" w:hAnsi="Sylfaen"/>
          <w:sz w:val="24"/>
          <w:szCs w:val="24"/>
        </w:rPr>
        <w:t xml:space="preserve">որոնց ժամանակ բնակիչները հնարավորություն ունեն հեռախոսազանգերով </w:t>
      </w:r>
      <w:r w:rsidRPr="00987BC2">
        <w:rPr>
          <w:rFonts w:ascii="Sylfaen" w:hAnsi="Sylfaen"/>
          <w:sz w:val="24"/>
          <w:szCs w:val="24"/>
        </w:rPr>
        <w:t xml:space="preserve">կամ այլ միջոցներով </w:t>
      </w:r>
      <w:r w:rsidRPr="00605201">
        <w:rPr>
          <w:rFonts w:ascii="Sylfaen" w:hAnsi="Sylfaen"/>
          <w:sz w:val="24"/>
          <w:szCs w:val="24"/>
        </w:rPr>
        <w:t xml:space="preserve">անմիջապես հարցեր ուղղել </w:t>
      </w:r>
      <w:r w:rsidRPr="00987BC2">
        <w:rPr>
          <w:rFonts w:ascii="Sylfaen" w:hAnsi="Sylfaen"/>
          <w:sz w:val="24"/>
          <w:szCs w:val="24"/>
        </w:rPr>
        <w:t>տվյալ միջոցառմանը</w:t>
      </w:r>
      <w:r w:rsidRPr="00605201">
        <w:rPr>
          <w:rFonts w:ascii="Sylfaen" w:hAnsi="Sylfaen"/>
          <w:sz w:val="24"/>
          <w:szCs w:val="24"/>
        </w:rPr>
        <w:t xml:space="preserve"> հրավիրված </w:t>
      </w:r>
      <w:r w:rsidRPr="00987BC2">
        <w:rPr>
          <w:rFonts w:ascii="Sylfaen" w:hAnsi="Sylfaen"/>
          <w:sz w:val="24"/>
          <w:szCs w:val="24"/>
        </w:rPr>
        <w:t xml:space="preserve">ՏԻՄ-երին, </w:t>
      </w:r>
      <w:r w:rsidRPr="00B42D09">
        <w:rPr>
          <w:rFonts w:ascii="Sylfaen" w:hAnsi="Sylfaen"/>
          <w:sz w:val="24"/>
          <w:szCs w:val="24"/>
        </w:rPr>
        <w:t>համայնքապետարանի</w:t>
      </w:r>
      <w:r w:rsidRPr="00987BC2">
        <w:rPr>
          <w:rFonts w:ascii="Sylfaen" w:hAnsi="Sylfaen"/>
          <w:sz w:val="24"/>
          <w:szCs w:val="24"/>
        </w:rPr>
        <w:t xml:space="preserve"> աշխատակազմի, համայնքային կազմակերպությունների </w:t>
      </w:r>
      <w:r w:rsidRPr="00605201">
        <w:rPr>
          <w:rFonts w:ascii="Sylfaen" w:hAnsi="Sylfaen"/>
          <w:sz w:val="24"/>
          <w:szCs w:val="24"/>
        </w:rPr>
        <w:t>պաշտոն</w:t>
      </w:r>
      <w:r w:rsidRPr="00987BC2">
        <w:rPr>
          <w:rFonts w:ascii="Sylfaen" w:hAnsi="Sylfaen"/>
          <w:sz w:val="24"/>
          <w:szCs w:val="24"/>
        </w:rPr>
        <w:t>ատար անձանց, փորձագետներին և միջոցառման այլ մասնակիցներին</w:t>
      </w:r>
      <w:r w:rsidRPr="00605201">
        <w:rPr>
          <w:rFonts w:ascii="Sylfaen" w:hAnsi="Sylfaen"/>
          <w:sz w:val="24"/>
          <w:szCs w:val="24"/>
        </w:rPr>
        <w:t>։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/>
          <w:sz w:val="24"/>
          <w:szCs w:val="24"/>
        </w:rPr>
        <w:t>Համայնքը իր պաշտոնական էլեկտրոնային փոստով մշտական էլեկտրոնային հաղորդակցություն է ապահովոմ իր բնակիչների հետ: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 w:cs="Sylfaen"/>
          <w:sz w:val="24"/>
          <w:szCs w:val="24"/>
        </w:rPr>
        <w:t>ՏԻՄ</w:t>
      </w:r>
      <w:r w:rsidRPr="00E55D23">
        <w:rPr>
          <w:rFonts w:ascii="Sylfaen" w:hAnsi="Sylfaen"/>
          <w:sz w:val="24"/>
          <w:szCs w:val="24"/>
        </w:rPr>
        <w:t>-երի կողմից իրականացվող տարբեր ծրագրերի, նախագծերի,  միջոցառումների  և նմանատիպ այլ գործունեության վերաբերյալ տեղեկատվության տարածումը իրականացվում է ՏԻՄ-երի պաշտոնական համացանցային կայքի, տարբեր համացանցային սոցիալական հարթակներում ՏԻՄ-երի կողմից ստեղծված խմբերի և էջերի, ինչպես նաև համացանցային և էլեկտրոնային այլ  միջոցներով: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65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/>
          <w:sz w:val="24"/>
          <w:szCs w:val="24"/>
        </w:rPr>
        <w:t>Համակարգչային և համացանցային տեխնոլոգիաների կիրառումը կատարվում է հետևյալ ընթացակարգով.</w:t>
      </w:r>
    </w:p>
    <w:p w:rsidR="008E5F9D" w:rsidRPr="00A6664E" w:rsidRDefault="008E5F9D" w:rsidP="008E5F9D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</w:rPr>
      </w:pPr>
      <w:r w:rsidRPr="00A6664E">
        <w:rPr>
          <w:rFonts w:ascii="Sylfaen" w:hAnsi="Sylfaen"/>
          <w:sz w:val="24"/>
          <w:szCs w:val="24"/>
        </w:rPr>
        <w:t xml:space="preserve">ա/ </w:t>
      </w:r>
      <w:r w:rsidRPr="00BF5F8F">
        <w:rPr>
          <w:rFonts w:ascii="Sylfaen" w:hAnsi="Sylfaen"/>
          <w:sz w:val="24"/>
          <w:szCs w:val="24"/>
        </w:rPr>
        <w:t>համայնքի ղեկավարը նախաձեռնում է համայնքի պաշտոնական համացա</w:t>
      </w:r>
      <w:r w:rsidRPr="001F6FC3">
        <w:rPr>
          <w:rFonts w:ascii="Sylfaen" w:hAnsi="Sylfaen"/>
          <w:sz w:val="24"/>
          <w:szCs w:val="24"/>
        </w:rPr>
        <w:t>ն</w:t>
      </w:r>
      <w:r w:rsidRPr="00BF5F8F">
        <w:rPr>
          <w:rFonts w:ascii="Sylfaen" w:hAnsi="Sylfaen"/>
          <w:sz w:val="24"/>
          <w:szCs w:val="24"/>
        </w:rPr>
        <w:t>ցային կայքի,  համացանցային որևէ սոցիալական կայքում խմբի կամ էջի կամ</w:t>
      </w:r>
      <w:r w:rsidRPr="00A6664E">
        <w:rPr>
          <w:rFonts w:ascii="Sylfaen" w:hAnsi="Sylfaen"/>
          <w:sz w:val="24"/>
          <w:szCs w:val="24"/>
        </w:rPr>
        <w:t xml:space="preserve"> </w:t>
      </w:r>
      <w:r w:rsidRPr="00BF5F8F">
        <w:rPr>
          <w:rFonts w:ascii="Sylfaen" w:hAnsi="Sylfaen"/>
          <w:sz w:val="24"/>
          <w:szCs w:val="24"/>
        </w:rPr>
        <w:t xml:space="preserve">համացանցային և էլեկտրոնային որևէ </w:t>
      </w:r>
      <w:r w:rsidRPr="001F6FC3">
        <w:rPr>
          <w:rFonts w:ascii="Sylfaen" w:hAnsi="Sylfaen"/>
          <w:sz w:val="24"/>
          <w:szCs w:val="24"/>
        </w:rPr>
        <w:t>միջոց</w:t>
      </w:r>
      <w:r w:rsidRPr="00BF5F8F">
        <w:rPr>
          <w:rFonts w:ascii="Sylfaen" w:hAnsi="Sylfaen"/>
          <w:sz w:val="24"/>
          <w:szCs w:val="24"/>
        </w:rPr>
        <w:t>ի պատրաստման աշխատանքները</w:t>
      </w:r>
      <w:r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right="57"/>
        <w:contextualSpacing/>
        <w:jc w:val="both"/>
        <w:rPr>
          <w:rFonts w:ascii="Sylfaen" w:hAnsi="Sylfaen"/>
          <w:sz w:val="24"/>
          <w:szCs w:val="24"/>
        </w:rPr>
      </w:pPr>
      <w:r w:rsidRPr="00A6664E">
        <w:rPr>
          <w:rFonts w:ascii="Sylfaen" w:hAnsi="Sylfaen"/>
          <w:sz w:val="24"/>
          <w:szCs w:val="24"/>
        </w:rPr>
        <w:t>բ/</w:t>
      </w:r>
      <w:r w:rsidRPr="001F6FC3">
        <w:rPr>
          <w:rFonts w:ascii="Sylfaen" w:hAnsi="Sylfaen"/>
          <w:sz w:val="24"/>
          <w:szCs w:val="24"/>
        </w:rPr>
        <w:t>հ</w:t>
      </w:r>
      <w:r w:rsidRPr="00BF5F8F">
        <w:rPr>
          <w:rFonts w:ascii="Sylfaen" w:hAnsi="Sylfaen"/>
          <w:sz w:val="24"/>
          <w:szCs w:val="24"/>
        </w:rPr>
        <w:t xml:space="preserve">ամայնքի պաշտոնական համացանցային կայքը և համացանցային այլ միջոցները </w:t>
      </w:r>
      <w:r w:rsidRPr="00A6664E">
        <w:rPr>
          <w:rFonts w:ascii="Sylfaen" w:hAnsi="Sylfaen"/>
          <w:sz w:val="24"/>
          <w:szCs w:val="24"/>
        </w:rPr>
        <w:t xml:space="preserve"> </w:t>
      </w:r>
      <w:r w:rsidRPr="00BF5F8F">
        <w:rPr>
          <w:rFonts w:ascii="Sylfaen" w:hAnsi="Sylfaen"/>
          <w:sz w:val="24"/>
          <w:szCs w:val="24"/>
        </w:rPr>
        <w:t xml:space="preserve">սպասարկող </w:t>
      </w:r>
      <w:r w:rsidRPr="00B42D09">
        <w:rPr>
          <w:rFonts w:ascii="Sylfaen" w:hAnsi="Sylfaen"/>
          <w:sz w:val="24"/>
          <w:szCs w:val="24"/>
        </w:rPr>
        <w:t>համայնքապետարանի</w:t>
      </w:r>
      <w:r w:rsidRPr="00BF5F8F">
        <w:rPr>
          <w:rFonts w:ascii="Sylfaen" w:hAnsi="Sylfaen"/>
          <w:sz w:val="24"/>
          <w:szCs w:val="24"/>
        </w:rPr>
        <w:t xml:space="preserve"> աշխատակազմի</w:t>
      </w:r>
      <w:r w:rsidRPr="001F6FC3">
        <w:rPr>
          <w:rFonts w:ascii="Sylfaen" w:hAnsi="Sylfaen"/>
          <w:sz w:val="24"/>
          <w:szCs w:val="24"/>
        </w:rPr>
        <w:t xml:space="preserve"> համապատասխան</w:t>
      </w:r>
      <w:r w:rsidRPr="00BF5F8F">
        <w:rPr>
          <w:rFonts w:ascii="Sylfaen" w:hAnsi="Sylfaen"/>
          <w:sz w:val="24"/>
          <w:szCs w:val="24"/>
        </w:rPr>
        <w:t xml:space="preserve"> մասնագետը՝ համա</w:t>
      </w:r>
      <w:r>
        <w:rPr>
          <w:rFonts w:ascii="Sylfaen" w:hAnsi="Sylfaen"/>
          <w:sz w:val="24"/>
          <w:szCs w:val="24"/>
        </w:rPr>
        <w:t>ձ</w:t>
      </w:r>
      <w:r w:rsidRPr="00BF5F8F">
        <w:rPr>
          <w:rFonts w:ascii="Sylfaen" w:hAnsi="Sylfaen"/>
          <w:sz w:val="24"/>
          <w:szCs w:val="24"/>
        </w:rPr>
        <w:t>այնեցնելով համայնքի ղեկավարի հետ</w:t>
      </w:r>
      <w:r w:rsidRPr="00987BC2">
        <w:rPr>
          <w:rFonts w:ascii="Sylfaen" w:hAnsi="Sylfaen"/>
          <w:sz w:val="24"/>
          <w:szCs w:val="24"/>
        </w:rPr>
        <w:t>,</w:t>
      </w:r>
      <w:r w:rsidRPr="00BF5F8F">
        <w:rPr>
          <w:rFonts w:ascii="Sylfaen" w:hAnsi="Sylfaen"/>
          <w:sz w:val="24"/>
          <w:szCs w:val="24"/>
        </w:rPr>
        <w:t xml:space="preserve"> տեղադրում է ՏԻՄ</w:t>
      </w:r>
      <w:r w:rsidRPr="001F6FC3">
        <w:rPr>
          <w:rFonts w:ascii="Sylfaen" w:hAnsi="Sylfaen"/>
          <w:sz w:val="24"/>
          <w:szCs w:val="24"/>
        </w:rPr>
        <w:t>-երի</w:t>
      </w:r>
      <w:r w:rsidRPr="00BF5F8F">
        <w:rPr>
          <w:rFonts w:ascii="Sylfaen" w:hAnsi="Sylfaen"/>
          <w:sz w:val="24"/>
          <w:szCs w:val="24"/>
        </w:rPr>
        <w:t xml:space="preserve"> գործունեության վերաբերյալ համապատասխան տեղեկատվությունը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602A71" w:rsidRDefault="008E5F9D" w:rsidP="008E5F9D">
      <w:pPr>
        <w:pStyle w:val="ListParagraph"/>
        <w:spacing w:before="60" w:after="0" w:line="240" w:lineRule="auto"/>
        <w:ind w:left="0" w:right="57"/>
        <w:jc w:val="both"/>
        <w:rPr>
          <w:rFonts w:ascii="Sylfaen" w:hAnsi="Sylfaen"/>
          <w:sz w:val="24"/>
          <w:szCs w:val="24"/>
        </w:rPr>
      </w:pPr>
      <w:r w:rsidRPr="00A6664E">
        <w:rPr>
          <w:rFonts w:ascii="Sylfaen" w:hAnsi="Sylfaen"/>
          <w:sz w:val="24"/>
          <w:szCs w:val="24"/>
        </w:rPr>
        <w:t xml:space="preserve">գ/ </w:t>
      </w:r>
      <w:r w:rsidRPr="001F6FC3">
        <w:rPr>
          <w:rFonts w:ascii="Sylfaen" w:hAnsi="Sylfaen"/>
          <w:sz w:val="24"/>
          <w:szCs w:val="24"/>
        </w:rPr>
        <w:t>հ</w:t>
      </w:r>
      <w:r>
        <w:rPr>
          <w:rFonts w:ascii="Sylfaen" w:hAnsi="Sylfaen"/>
          <w:sz w:val="24"/>
          <w:szCs w:val="24"/>
        </w:rPr>
        <w:t>ամայնքի</w:t>
      </w:r>
      <w:r w:rsidRPr="006512E2">
        <w:rPr>
          <w:rFonts w:ascii="Sylfaen" w:hAnsi="Sylfaen"/>
          <w:sz w:val="24"/>
          <w:szCs w:val="24"/>
        </w:rPr>
        <w:t xml:space="preserve"> պաշտոնական համացանցային կայքի,  տարբեր համացանցային սոցիալական հարթակներում </w:t>
      </w:r>
      <w:r w:rsidRPr="001F6FC3">
        <w:rPr>
          <w:rFonts w:ascii="Sylfaen" w:hAnsi="Sylfaen"/>
          <w:sz w:val="24"/>
          <w:szCs w:val="24"/>
        </w:rPr>
        <w:t>ՏԻՄ-երի</w:t>
      </w:r>
      <w:r w:rsidRPr="006512E2">
        <w:rPr>
          <w:rFonts w:ascii="Sylfaen" w:hAnsi="Sylfaen"/>
          <w:sz w:val="24"/>
          <w:szCs w:val="24"/>
        </w:rPr>
        <w:t xml:space="preserve"> կողմից ստեղծված համացանցային խմբերի և էջերի</w:t>
      </w:r>
      <w:r w:rsidRPr="00BF5F8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առկայության դեպքում</w:t>
      </w:r>
      <w:r w:rsidRPr="001F6FC3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Pr="00B42D09">
        <w:rPr>
          <w:rFonts w:ascii="Sylfaen" w:hAnsi="Sylfaen"/>
          <w:sz w:val="24"/>
          <w:szCs w:val="24"/>
        </w:rPr>
        <w:t xml:space="preserve">համայնքապետարանի </w:t>
      </w:r>
      <w:r>
        <w:rPr>
          <w:rFonts w:ascii="Sylfaen" w:hAnsi="Sylfaen"/>
          <w:sz w:val="24"/>
          <w:szCs w:val="24"/>
        </w:rPr>
        <w:t xml:space="preserve">աշխատակազմը կարող է առցանց </w:t>
      </w:r>
      <w:r w:rsidRPr="001237D5">
        <w:rPr>
          <w:rFonts w:ascii="Sylfaen" w:hAnsi="Sylfaen"/>
          <w:sz w:val="24"/>
          <w:szCs w:val="24"/>
        </w:rPr>
        <w:t>/online/</w:t>
      </w:r>
      <w:r>
        <w:rPr>
          <w:rFonts w:ascii="Sylfaen" w:hAnsi="Sylfaen"/>
          <w:sz w:val="24"/>
          <w:szCs w:val="24"/>
        </w:rPr>
        <w:t xml:space="preserve"> ռեժիմով </w:t>
      </w:r>
      <w:r>
        <w:rPr>
          <w:rFonts w:ascii="Sylfaen" w:hAnsi="Sylfaen"/>
          <w:sz w:val="24"/>
          <w:szCs w:val="24"/>
        </w:rPr>
        <w:lastRenderedPageBreak/>
        <w:t xml:space="preserve">պատասխանել բնակիչներին հուզող հարցերին, իրականացնել հարցումներ, </w:t>
      </w:r>
      <w:r w:rsidRPr="001237D5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 xml:space="preserve">համայնքային բաց լսումներ և </w:t>
      </w:r>
      <w:r w:rsidRPr="001F6FC3">
        <w:rPr>
          <w:rFonts w:ascii="Sylfaen" w:hAnsi="Sylfaen"/>
          <w:sz w:val="24"/>
          <w:szCs w:val="24"/>
        </w:rPr>
        <w:t xml:space="preserve">(կամ) </w:t>
      </w:r>
      <w:r>
        <w:rPr>
          <w:rFonts w:ascii="Sylfaen" w:hAnsi="Sylfaen"/>
          <w:sz w:val="24"/>
          <w:szCs w:val="24"/>
        </w:rPr>
        <w:t>քննարկումներ</w:t>
      </w:r>
      <w:r w:rsidRPr="00987BC2">
        <w:rPr>
          <w:rFonts w:ascii="Sylfaen" w:hAnsi="Sylfaen"/>
          <w:sz w:val="24"/>
          <w:szCs w:val="24"/>
        </w:rPr>
        <w:t xml:space="preserve"> և բնակիչների մասնակցության այլ ձևեր</w:t>
      </w:r>
      <w:r>
        <w:rPr>
          <w:rFonts w:ascii="Sylfaen" w:hAnsi="Sylfaen"/>
          <w:sz w:val="24"/>
          <w:szCs w:val="24"/>
        </w:rPr>
        <w:t>:</w:t>
      </w:r>
    </w:p>
    <w:p w:rsidR="008E5F9D" w:rsidRPr="00E55D23" w:rsidRDefault="008E5F9D" w:rsidP="008E5F9D">
      <w:pPr>
        <w:pStyle w:val="ListParagraph"/>
        <w:numPr>
          <w:ilvl w:val="0"/>
          <w:numId w:val="12"/>
        </w:numPr>
        <w:tabs>
          <w:tab w:val="left" w:pos="426"/>
        </w:tabs>
        <w:spacing w:before="60" w:after="0" w:line="240" w:lineRule="auto"/>
        <w:ind w:left="65" w:right="57" w:firstLine="17"/>
        <w:jc w:val="both"/>
        <w:rPr>
          <w:rFonts w:ascii="Sylfaen" w:hAnsi="Sylfaen"/>
          <w:sz w:val="24"/>
          <w:szCs w:val="24"/>
        </w:rPr>
      </w:pPr>
      <w:r w:rsidRPr="00E55D23">
        <w:rPr>
          <w:rFonts w:ascii="Sylfaen" w:hAnsi="Sylfaen"/>
          <w:sz w:val="24"/>
          <w:szCs w:val="24"/>
        </w:rPr>
        <w:t>Համայնքի պաշտոնական համացանցային կայքի առկայության դեպքում, կայքում տեղադրվում է՝</w:t>
      </w:r>
    </w:p>
    <w:p w:rsidR="008E5F9D" w:rsidRPr="00C2707F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3F54B9">
        <w:rPr>
          <w:rFonts w:ascii="Sylfaen" w:hAnsi="Sylfaen"/>
          <w:sz w:val="24"/>
          <w:szCs w:val="24"/>
        </w:rPr>
        <w:t>տ</w:t>
      </w:r>
      <w:r w:rsidRPr="00C2707F">
        <w:rPr>
          <w:rFonts w:ascii="Sylfaen" w:hAnsi="Sylfaen"/>
          <w:sz w:val="24"/>
          <w:szCs w:val="24"/>
        </w:rPr>
        <w:t>եղական ինքնակառավարման</w:t>
      </w:r>
      <w:r w:rsidRPr="00676F37">
        <w:rPr>
          <w:rFonts w:ascii="Sylfaen" w:hAnsi="Sylfaen"/>
          <w:sz w:val="24"/>
          <w:szCs w:val="24"/>
        </w:rPr>
        <w:t>ն</w:t>
      </w:r>
      <w:r w:rsidRPr="00C2707F">
        <w:rPr>
          <w:rFonts w:ascii="Sylfaen" w:hAnsi="Sylfaen"/>
          <w:sz w:val="24"/>
          <w:szCs w:val="24"/>
        </w:rPr>
        <w:t xml:space="preserve"> առնչվող </w:t>
      </w:r>
      <w:r w:rsidRPr="00676F37">
        <w:rPr>
          <w:rFonts w:ascii="Sylfaen" w:hAnsi="Sylfaen"/>
          <w:sz w:val="24"/>
          <w:szCs w:val="24"/>
        </w:rPr>
        <w:t>հիմնական</w:t>
      </w:r>
      <w:r w:rsidRPr="00C2707F">
        <w:rPr>
          <w:rFonts w:ascii="Sylfaen" w:hAnsi="Sylfaen"/>
          <w:sz w:val="24"/>
          <w:szCs w:val="24"/>
        </w:rPr>
        <w:t xml:space="preserve"> օրենքները և կա</w:t>
      </w:r>
      <w:r w:rsidRPr="00676F37">
        <w:rPr>
          <w:rFonts w:ascii="Sylfaen" w:hAnsi="Sylfaen"/>
          <w:sz w:val="24"/>
          <w:szCs w:val="24"/>
        </w:rPr>
        <w:t>ռ</w:t>
      </w:r>
      <w:r w:rsidRPr="00C2707F">
        <w:rPr>
          <w:rFonts w:ascii="Sylfaen" w:hAnsi="Sylfaen"/>
          <w:sz w:val="24"/>
          <w:szCs w:val="24"/>
        </w:rPr>
        <w:t>ավ</w:t>
      </w:r>
      <w:r w:rsidRPr="00676F37">
        <w:rPr>
          <w:rFonts w:ascii="Sylfaen" w:hAnsi="Sylfaen"/>
          <w:sz w:val="24"/>
          <w:szCs w:val="24"/>
        </w:rPr>
        <w:t>ա</w:t>
      </w:r>
      <w:r w:rsidRPr="00C2707F">
        <w:rPr>
          <w:rFonts w:ascii="Sylfaen" w:hAnsi="Sylfaen"/>
          <w:sz w:val="24"/>
          <w:szCs w:val="24"/>
        </w:rPr>
        <w:t xml:space="preserve">րության որոշումները կամ </w:t>
      </w:r>
      <w:r w:rsidRPr="00676F37">
        <w:rPr>
          <w:rFonts w:ascii="Sylfaen" w:hAnsi="Sylfaen"/>
          <w:sz w:val="24"/>
          <w:szCs w:val="24"/>
        </w:rPr>
        <w:t xml:space="preserve">դրանց </w:t>
      </w:r>
      <w:r w:rsidRPr="00C2707F">
        <w:rPr>
          <w:rFonts w:ascii="Sylfaen" w:hAnsi="Sylfaen"/>
          <w:sz w:val="24"/>
          <w:szCs w:val="24"/>
        </w:rPr>
        <w:t>հղում</w:t>
      </w:r>
      <w:r w:rsidRPr="00676F37">
        <w:rPr>
          <w:rFonts w:ascii="Sylfaen" w:hAnsi="Sylfaen"/>
          <w:sz w:val="24"/>
          <w:szCs w:val="24"/>
        </w:rPr>
        <w:t>ները</w:t>
      </w:r>
      <w:r w:rsidRPr="00C2707F">
        <w:rPr>
          <w:rFonts w:ascii="Sylfaen" w:hAnsi="Sylfaen"/>
          <w:sz w:val="24"/>
          <w:szCs w:val="24"/>
        </w:rPr>
        <w:t>.</w:t>
      </w:r>
    </w:p>
    <w:p w:rsidR="008E5F9D" w:rsidRPr="00C2707F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3F54B9">
        <w:rPr>
          <w:rFonts w:ascii="Sylfaen" w:hAnsi="Sylfaen"/>
          <w:sz w:val="24"/>
          <w:szCs w:val="24"/>
        </w:rPr>
        <w:t>հ</w:t>
      </w:r>
      <w:r w:rsidRPr="00C2707F">
        <w:rPr>
          <w:rFonts w:ascii="Sylfaen" w:hAnsi="Sylfaen"/>
          <w:sz w:val="24"/>
          <w:szCs w:val="24"/>
        </w:rPr>
        <w:t xml:space="preserve">ամայնքի ավագանու և ղեկավարի բոլոր որոշումները կամ </w:t>
      </w:r>
      <w:r w:rsidRPr="00676F37">
        <w:rPr>
          <w:rFonts w:ascii="Sylfaen" w:hAnsi="Sylfaen"/>
          <w:sz w:val="24"/>
          <w:szCs w:val="24"/>
        </w:rPr>
        <w:t xml:space="preserve">դրանց </w:t>
      </w:r>
      <w:r w:rsidRPr="00C2707F">
        <w:rPr>
          <w:rFonts w:ascii="Sylfaen" w:hAnsi="Sylfaen"/>
          <w:sz w:val="24"/>
          <w:szCs w:val="24"/>
        </w:rPr>
        <w:t>հղում</w:t>
      </w:r>
      <w:r w:rsidRPr="00676F37">
        <w:rPr>
          <w:rFonts w:ascii="Sylfaen" w:hAnsi="Sylfaen"/>
          <w:sz w:val="24"/>
          <w:szCs w:val="24"/>
        </w:rPr>
        <w:t>ները.</w:t>
      </w:r>
    </w:p>
    <w:p w:rsidR="008E5F9D" w:rsidRPr="00026157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3F54B9">
        <w:rPr>
          <w:rFonts w:ascii="Sylfaen" w:hAnsi="Sylfaen"/>
          <w:sz w:val="24"/>
          <w:szCs w:val="24"/>
        </w:rPr>
        <w:t>ա</w:t>
      </w:r>
      <w:r w:rsidRPr="00026157">
        <w:rPr>
          <w:rFonts w:ascii="Sylfaen" w:hAnsi="Sylfaen"/>
          <w:sz w:val="24"/>
          <w:szCs w:val="24"/>
        </w:rPr>
        <w:t>վագանու նիստերի քննարկմանը ներկայացվող բոլոր նախագծերը.</w:t>
      </w:r>
    </w:p>
    <w:p w:rsidR="008E5F9D" w:rsidRPr="00026157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3F54B9">
        <w:rPr>
          <w:rFonts w:ascii="Sylfaen" w:hAnsi="Sylfaen"/>
          <w:sz w:val="24"/>
          <w:szCs w:val="24"/>
        </w:rPr>
        <w:t>հ</w:t>
      </w:r>
      <w:r w:rsidRPr="00026157">
        <w:rPr>
          <w:rFonts w:ascii="Sylfaen" w:hAnsi="Sylfaen"/>
          <w:sz w:val="24"/>
          <w:szCs w:val="24"/>
        </w:rPr>
        <w:t>ամայնքի վերաբերյալ կատարված  ուսումնասիրուրությունների, վերլուծությունների և փորձագիտական աշխատանքների արդյունքների վերաբերյալ զեկույցները.</w:t>
      </w:r>
    </w:p>
    <w:p w:rsidR="008E5F9D" w:rsidRPr="00676F37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C2707F">
        <w:rPr>
          <w:rFonts w:ascii="Sylfaen" w:hAnsi="Sylfaen"/>
          <w:sz w:val="24"/>
          <w:szCs w:val="24"/>
        </w:rPr>
        <w:t>թարմացվող օրացույց, որտեղ ներկայացվ</w:t>
      </w:r>
      <w:r w:rsidRPr="00676F37">
        <w:rPr>
          <w:rFonts w:ascii="Sylfaen" w:hAnsi="Sylfaen"/>
          <w:sz w:val="24"/>
          <w:szCs w:val="24"/>
        </w:rPr>
        <w:t xml:space="preserve">ում </w:t>
      </w:r>
      <w:r w:rsidRPr="00C2707F">
        <w:rPr>
          <w:rFonts w:ascii="Sylfaen" w:hAnsi="Sylfaen"/>
          <w:sz w:val="24"/>
          <w:szCs w:val="24"/>
        </w:rPr>
        <w:t>են օրենսդրության հետ կապված վերջնաժամկետները (</w:t>
      </w:r>
      <w:r w:rsidRPr="00676F37">
        <w:rPr>
          <w:rFonts w:ascii="Sylfaen" w:hAnsi="Sylfaen"/>
          <w:sz w:val="24"/>
          <w:szCs w:val="24"/>
        </w:rPr>
        <w:t>օրինակ</w:t>
      </w:r>
      <w:r w:rsidRPr="00C2707F">
        <w:rPr>
          <w:rFonts w:ascii="Sylfaen" w:hAnsi="Sylfaen"/>
          <w:sz w:val="24"/>
          <w:szCs w:val="24"/>
        </w:rPr>
        <w:t>, տեղական հարկերի</w:t>
      </w:r>
      <w:r w:rsidRPr="00676F37">
        <w:rPr>
          <w:rFonts w:ascii="Sylfaen" w:hAnsi="Sylfaen"/>
          <w:sz w:val="24"/>
          <w:szCs w:val="24"/>
        </w:rPr>
        <w:t>, տուրքերի</w:t>
      </w:r>
      <w:r w:rsidRPr="00C2707F">
        <w:rPr>
          <w:rFonts w:ascii="Sylfaen" w:hAnsi="Sylfaen"/>
          <w:sz w:val="24"/>
          <w:szCs w:val="24"/>
        </w:rPr>
        <w:t xml:space="preserve"> և վճարների</w:t>
      </w:r>
      <w:r w:rsidRPr="00676F37">
        <w:rPr>
          <w:rFonts w:ascii="Sylfaen" w:hAnsi="Sylfaen"/>
          <w:sz w:val="24"/>
          <w:szCs w:val="24"/>
        </w:rPr>
        <w:t xml:space="preserve"> վճարման</w:t>
      </w:r>
      <w:r w:rsidRPr="00C2707F">
        <w:rPr>
          <w:rFonts w:ascii="Sylfaen" w:hAnsi="Sylfaen"/>
          <w:sz w:val="24"/>
          <w:szCs w:val="24"/>
        </w:rPr>
        <w:t>) և համայնքային կարևոր միջոցառում</w:t>
      </w:r>
      <w:r w:rsidRPr="00676F37">
        <w:rPr>
          <w:rFonts w:ascii="Sylfaen" w:hAnsi="Sylfaen"/>
          <w:sz w:val="24"/>
          <w:szCs w:val="24"/>
        </w:rPr>
        <w:t>ն</w:t>
      </w:r>
      <w:r w:rsidRPr="00C2707F">
        <w:rPr>
          <w:rFonts w:ascii="Sylfaen" w:hAnsi="Sylfaen"/>
          <w:sz w:val="24"/>
          <w:szCs w:val="24"/>
        </w:rPr>
        <w:t>երի ժամանակացույցը</w:t>
      </w:r>
      <w:r w:rsidRPr="00676F37">
        <w:rPr>
          <w:rFonts w:ascii="Sylfaen" w:hAnsi="Sylfaen"/>
          <w:sz w:val="24"/>
          <w:szCs w:val="24"/>
        </w:rPr>
        <w:t>.</w:t>
      </w:r>
    </w:p>
    <w:p w:rsidR="008E5F9D" w:rsidRPr="00C2707F" w:rsidRDefault="008E5F9D" w:rsidP="008E5F9D">
      <w:pPr>
        <w:pStyle w:val="ListParagraph"/>
        <w:numPr>
          <w:ilvl w:val="0"/>
          <w:numId w:val="4"/>
        </w:numPr>
        <w:spacing w:before="60" w:after="0" w:line="240" w:lineRule="auto"/>
        <w:ind w:left="720" w:right="57"/>
        <w:jc w:val="both"/>
        <w:rPr>
          <w:rFonts w:ascii="Sylfaen" w:hAnsi="Sylfaen"/>
          <w:sz w:val="24"/>
          <w:szCs w:val="24"/>
        </w:rPr>
      </w:pPr>
      <w:r w:rsidRPr="00676F37">
        <w:rPr>
          <w:rFonts w:ascii="Sylfaen" w:hAnsi="Sylfaen"/>
          <w:sz w:val="24"/>
          <w:szCs w:val="24"/>
        </w:rPr>
        <w:t>այլ տեղեկատվություն՝ ըստ հայեցողության և նպատակահարմարության</w:t>
      </w:r>
      <w:r w:rsidRPr="00C2707F">
        <w:rPr>
          <w:rFonts w:ascii="Sylfaen" w:hAnsi="Sylfaen"/>
          <w:sz w:val="24"/>
          <w:szCs w:val="24"/>
        </w:rPr>
        <w:t xml:space="preserve">: </w:t>
      </w:r>
    </w:p>
    <w:p w:rsidR="008E5F9D" w:rsidRPr="008E5F9D" w:rsidRDefault="008E5F9D" w:rsidP="008E5F9D">
      <w:pPr>
        <w:pStyle w:val="ListParagraph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</w:rPr>
      </w:pPr>
    </w:p>
    <w:p w:rsidR="008E5F9D" w:rsidRPr="006E0D10" w:rsidRDefault="008E5F9D" w:rsidP="008E5F9D">
      <w:pPr>
        <w:shd w:val="clear" w:color="auto" w:fill="FFFFFF"/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6E0D10">
        <w:rPr>
          <w:b/>
          <w:i/>
          <w:sz w:val="32"/>
          <w:szCs w:val="32"/>
        </w:rPr>
        <w:t>IV.</w:t>
      </w:r>
      <w:r w:rsidRPr="006E0D10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Տեղական ինքնակառավարմանը բնակիչների մասնակցության ձևի ընտրությունը և ժամկետները</w:t>
      </w:r>
    </w:p>
    <w:p w:rsidR="008E5F9D" w:rsidRPr="006E0D10" w:rsidRDefault="008E5F9D" w:rsidP="008E5F9D">
      <w:pPr>
        <w:pStyle w:val="ListParagraph"/>
        <w:spacing w:before="60" w:after="0" w:line="240" w:lineRule="auto"/>
        <w:ind w:left="17" w:right="57"/>
        <w:jc w:val="both"/>
        <w:rPr>
          <w:rFonts w:ascii="Sylfaen" w:hAnsi="Sylfaen" w:cs="Sylfaen"/>
          <w:i/>
          <w:sz w:val="24"/>
          <w:szCs w:val="24"/>
        </w:rPr>
      </w:pP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0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 w:cs="Sylfaen"/>
          <w:sz w:val="24"/>
          <w:szCs w:val="24"/>
        </w:rPr>
        <w:t>Տեղական ինքնակառավարմանը բնակիչների</w:t>
      </w:r>
      <w:r w:rsidRPr="005832B3">
        <w:rPr>
          <w:rFonts w:ascii="Sylfaen" w:hAnsi="Sylfaen"/>
          <w:sz w:val="24"/>
          <w:szCs w:val="24"/>
        </w:rPr>
        <w:t xml:space="preserve"> մասնակցության ձևի (եղանակի) ընտրությունը կախված է նրանից, թե  ՏԻՄ-երը ինչ նպատակներ են հետապնդում</w:t>
      </w:r>
      <w:r w:rsidRPr="00E77A79">
        <w:rPr>
          <w:rFonts w:ascii="Sylfaen" w:hAnsi="Sylfaen"/>
          <w:sz w:val="24"/>
          <w:szCs w:val="24"/>
        </w:rPr>
        <w:t xml:space="preserve"> (հավելված  1.2)</w:t>
      </w:r>
      <w:r w:rsidRPr="005832B3">
        <w:rPr>
          <w:rFonts w:ascii="Sylfaen" w:hAnsi="Sylfaen"/>
          <w:sz w:val="24"/>
          <w:szCs w:val="24"/>
        </w:rPr>
        <w:t>։ Բնակիչների մասնակցության ձևերի կիրառման նպատակներից են`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1)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տեղեկացնել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ներին ՏԻՄ-երի </w:t>
      </w:r>
      <w:r w:rsidRPr="00950273">
        <w:rPr>
          <w:rFonts w:ascii="Sylfaen" w:hAnsi="Sylfaen"/>
          <w:sz w:val="24"/>
          <w:szCs w:val="24"/>
        </w:rPr>
        <w:t>գործունեության</w:t>
      </w:r>
      <w:r w:rsidRPr="00C91FD1">
        <w:rPr>
          <w:rFonts w:ascii="Sylfaen" w:hAnsi="Sylfaen"/>
          <w:sz w:val="24"/>
          <w:szCs w:val="24"/>
        </w:rPr>
        <w:t xml:space="preserve"> մասին, որպեսզի նրանք մասնակցեն ՏԻՄ-երի որոշումների կայացման</w:t>
      </w:r>
      <w:r w:rsidRPr="00676F37">
        <w:rPr>
          <w:rFonts w:ascii="Sylfaen" w:hAnsi="Sylfaen"/>
          <w:sz w:val="24"/>
          <w:szCs w:val="24"/>
        </w:rPr>
        <w:t xml:space="preserve"> գործընթացներին և/կամ իրազեկ լինեն համայնքի կառավարման և զարգացման</w:t>
      </w:r>
      <w:r w:rsidRPr="00C91FD1">
        <w:rPr>
          <w:rFonts w:ascii="Sylfaen" w:hAnsi="Sylfaen"/>
          <w:sz w:val="24"/>
          <w:szCs w:val="24"/>
        </w:rPr>
        <w:t xml:space="preserve"> գործընթաց</w:t>
      </w:r>
      <w:r w:rsidRPr="00676F37">
        <w:rPr>
          <w:rFonts w:ascii="Sylfaen" w:hAnsi="Sylfaen"/>
          <w:sz w:val="24"/>
          <w:szCs w:val="24"/>
        </w:rPr>
        <w:t>ներ</w:t>
      </w:r>
      <w:r w:rsidRPr="00C91FD1">
        <w:rPr>
          <w:rFonts w:ascii="Sylfaen" w:hAnsi="Sylfaen"/>
          <w:sz w:val="24"/>
          <w:szCs w:val="24"/>
        </w:rPr>
        <w:t>ին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կրթել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ներին, որպեսզի նրանք ավելի խելամտորեն վերաբերվեն ՏԻՄ-երի նախաձեռնություններին</w:t>
      </w:r>
      <w:r w:rsidRPr="00676F37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>և կարողանան գնահատել</w:t>
      </w:r>
      <w:r w:rsidRPr="00987BC2">
        <w:rPr>
          <w:rFonts w:ascii="Sylfaen" w:hAnsi="Sylfaen"/>
          <w:sz w:val="24"/>
          <w:szCs w:val="24"/>
        </w:rPr>
        <w:t xml:space="preserve"> </w:t>
      </w:r>
      <w:r w:rsidRPr="00676F37">
        <w:rPr>
          <w:rFonts w:ascii="Sylfaen" w:hAnsi="Sylfaen"/>
          <w:sz w:val="24"/>
          <w:szCs w:val="24"/>
        </w:rPr>
        <w:t xml:space="preserve">համայնքային </w:t>
      </w:r>
      <w:r w:rsidRPr="00987BC2">
        <w:rPr>
          <w:rFonts w:ascii="Sylfaen" w:hAnsi="Sylfaen"/>
          <w:sz w:val="24"/>
          <w:szCs w:val="24"/>
        </w:rPr>
        <w:t>խնդիրների լուծման</w:t>
      </w:r>
      <w:r w:rsidRPr="00C91FD1">
        <w:rPr>
          <w:rFonts w:ascii="Sylfaen" w:hAnsi="Sylfaen"/>
          <w:sz w:val="24"/>
          <w:szCs w:val="24"/>
        </w:rPr>
        <w:t xml:space="preserve"> այլընտրանքների առավելություններն ու թերությունները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3)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հայցել տեղեկատվություն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ներից, որպեսզի ընդլայնվի ՏԻՄ-երի տեղեկատվության աղբյուրների շրջանակը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4)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խորհրդակցել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 հետ, որպեսզի պարզվի նրանց կարծիքը ՏԻՄ-երի նոր նախաձեռնությունների վերաբերյալ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5)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ներգրավել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ներին համայնքի պլանավորման </w:t>
      </w:r>
      <w:r w:rsidRPr="00950273">
        <w:rPr>
          <w:rFonts w:ascii="Sylfaen" w:hAnsi="Sylfaen"/>
          <w:sz w:val="24"/>
          <w:szCs w:val="24"/>
        </w:rPr>
        <w:t xml:space="preserve">և բյուջետավարման </w:t>
      </w:r>
      <w:r w:rsidRPr="00C91FD1">
        <w:rPr>
          <w:rFonts w:ascii="Sylfaen" w:hAnsi="Sylfaen"/>
          <w:sz w:val="24"/>
          <w:szCs w:val="24"/>
        </w:rPr>
        <w:t>գործընթաց</w:t>
      </w:r>
      <w:r w:rsidRPr="00950273">
        <w:rPr>
          <w:rFonts w:ascii="Sylfaen" w:hAnsi="Sylfaen"/>
          <w:sz w:val="24"/>
          <w:szCs w:val="24"/>
        </w:rPr>
        <w:t>ներ</w:t>
      </w:r>
      <w:r w:rsidRPr="00C91FD1">
        <w:rPr>
          <w:rFonts w:ascii="Sylfaen" w:hAnsi="Sylfaen"/>
          <w:sz w:val="24"/>
          <w:szCs w:val="24"/>
        </w:rPr>
        <w:t>ում</w:t>
      </w:r>
      <w:r w:rsidRPr="008F4088">
        <w:rPr>
          <w:rFonts w:ascii="Sylfaen" w:hAnsi="Sylfaen"/>
          <w:sz w:val="24"/>
          <w:szCs w:val="24"/>
        </w:rPr>
        <w:t>՝</w:t>
      </w:r>
      <w:r w:rsidRPr="00C91FD1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նրան</w:t>
      </w:r>
      <w:r w:rsidRPr="008F4088">
        <w:rPr>
          <w:rFonts w:ascii="Sylfaen" w:hAnsi="Sylfaen"/>
          <w:sz w:val="24"/>
          <w:szCs w:val="24"/>
        </w:rPr>
        <w:t>ց մասնակցությունը</w:t>
      </w:r>
      <w:r w:rsidRPr="00C91FD1">
        <w:rPr>
          <w:rFonts w:ascii="Sylfaen" w:hAnsi="Sylfaen"/>
          <w:sz w:val="24"/>
          <w:szCs w:val="24"/>
        </w:rPr>
        <w:t xml:space="preserve"> համայնքի ապագա տեսլականների, ռազմավարությունների</w:t>
      </w:r>
      <w:r w:rsidRPr="00950273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ծրագրերի</w:t>
      </w:r>
      <w:r w:rsidRPr="00950273">
        <w:rPr>
          <w:rFonts w:ascii="Sylfaen" w:hAnsi="Sylfaen"/>
          <w:sz w:val="24"/>
          <w:szCs w:val="24"/>
        </w:rPr>
        <w:t xml:space="preserve"> և բյուջեների</w:t>
      </w:r>
      <w:r w:rsidRPr="00C91FD1">
        <w:rPr>
          <w:rFonts w:ascii="Sylfaen" w:hAnsi="Sylfaen"/>
          <w:sz w:val="24"/>
          <w:szCs w:val="24"/>
        </w:rPr>
        <w:t xml:space="preserve"> մշակմանը</w:t>
      </w:r>
      <w:r w:rsidRPr="008F4088">
        <w:rPr>
          <w:rFonts w:ascii="Sylfaen" w:hAnsi="Sylfaen"/>
          <w:sz w:val="24"/>
          <w:szCs w:val="24"/>
        </w:rPr>
        <w:t xml:space="preserve"> ապահովելու նպատակով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180C8E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6)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ապահովել հետադարձ կապ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 xml:space="preserve">ների հետ, որպեսզի պարզվի ՏԻՄ-երի նախաձեռնությունների </w:t>
      </w:r>
      <w:r w:rsidRPr="00950273">
        <w:rPr>
          <w:rFonts w:ascii="Sylfaen" w:hAnsi="Sylfaen"/>
          <w:sz w:val="24"/>
          <w:szCs w:val="24"/>
        </w:rPr>
        <w:t xml:space="preserve">սոցիալական </w:t>
      </w:r>
      <w:r w:rsidRPr="00C91FD1">
        <w:rPr>
          <w:rFonts w:ascii="Sylfaen" w:hAnsi="Sylfaen"/>
          <w:sz w:val="24"/>
          <w:szCs w:val="24"/>
        </w:rPr>
        <w:t xml:space="preserve">ազդեցությունը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 վրա և ճշտվեն ՏԻՄ-երի հետագա գործողությունները</w:t>
      </w:r>
      <w:r w:rsidRPr="00180C8E">
        <w:rPr>
          <w:rFonts w:ascii="Sylfaen" w:hAnsi="Sylfaen"/>
          <w:sz w:val="24"/>
          <w:szCs w:val="24"/>
        </w:rPr>
        <w:t>.</w:t>
      </w:r>
    </w:p>
    <w:p w:rsidR="008E5F9D" w:rsidRPr="00950273" w:rsidRDefault="008E5F9D" w:rsidP="008E5F9D">
      <w:pPr>
        <w:spacing w:before="60" w:after="0" w:line="240" w:lineRule="auto"/>
        <w:ind w:left="142" w:right="57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7)</w:t>
      </w:r>
      <w:r w:rsidRPr="005832B3">
        <w:rPr>
          <w:rFonts w:ascii="Sylfaen" w:hAnsi="Sylfaen"/>
          <w:sz w:val="24"/>
          <w:szCs w:val="24"/>
        </w:rPr>
        <w:tab/>
      </w:r>
      <w:r w:rsidRPr="00C91FD1">
        <w:rPr>
          <w:rFonts w:ascii="Sylfaen" w:hAnsi="Sylfaen"/>
          <w:sz w:val="24"/>
          <w:szCs w:val="24"/>
        </w:rPr>
        <w:t xml:space="preserve">ներգրավել </w:t>
      </w:r>
      <w:r>
        <w:rPr>
          <w:rFonts w:ascii="Sylfaen" w:hAnsi="Sylfaen"/>
          <w:sz w:val="24"/>
          <w:szCs w:val="24"/>
        </w:rPr>
        <w:t>բնակիչ</w:t>
      </w:r>
      <w:r w:rsidRPr="00C91FD1">
        <w:rPr>
          <w:rFonts w:ascii="Sylfaen" w:hAnsi="Sylfaen"/>
          <w:sz w:val="24"/>
          <w:szCs w:val="24"/>
        </w:rPr>
        <w:t>ներին ՏԻՄ-երի որոշումների կայացման գործընթացում՝ ապահովելով նրանց ուղղակի մասնակցությունը տարբեր խորհրդ</w:t>
      </w:r>
      <w:r w:rsidRPr="00950273">
        <w:rPr>
          <w:rFonts w:ascii="Sylfaen" w:hAnsi="Sylfaen"/>
          <w:sz w:val="24"/>
          <w:szCs w:val="24"/>
        </w:rPr>
        <w:t>ակցական մարմին</w:t>
      </w:r>
      <w:r w:rsidRPr="00C91FD1">
        <w:rPr>
          <w:rFonts w:ascii="Sylfaen" w:hAnsi="Sylfaen"/>
          <w:sz w:val="24"/>
          <w:szCs w:val="24"/>
        </w:rPr>
        <w:t>ներում</w:t>
      </w:r>
      <w:r w:rsidRPr="00676F37">
        <w:rPr>
          <w:rFonts w:ascii="Sylfaen" w:hAnsi="Sylfaen"/>
          <w:sz w:val="24"/>
          <w:szCs w:val="24"/>
        </w:rPr>
        <w:t>,</w:t>
      </w:r>
      <w:r w:rsidRPr="00C91FD1">
        <w:rPr>
          <w:rFonts w:ascii="Sylfaen" w:hAnsi="Sylfaen"/>
          <w:sz w:val="24"/>
          <w:szCs w:val="24"/>
        </w:rPr>
        <w:t xml:space="preserve"> </w:t>
      </w:r>
      <w:r w:rsidRPr="00676F37">
        <w:rPr>
          <w:rFonts w:ascii="Sylfaen" w:hAnsi="Sylfaen"/>
          <w:sz w:val="24"/>
          <w:szCs w:val="24"/>
        </w:rPr>
        <w:t>հանձնաժողովներում,</w:t>
      </w:r>
      <w:r w:rsidRPr="00C91FD1">
        <w:rPr>
          <w:rFonts w:ascii="Sylfaen" w:hAnsi="Sylfaen"/>
          <w:sz w:val="24"/>
          <w:szCs w:val="24"/>
        </w:rPr>
        <w:t xml:space="preserve"> աշխատանքային խմբերում</w:t>
      </w:r>
      <w:r w:rsidRPr="00676F37">
        <w:rPr>
          <w:rFonts w:ascii="Sylfaen" w:hAnsi="Sylfaen"/>
          <w:sz w:val="24"/>
          <w:szCs w:val="24"/>
        </w:rPr>
        <w:t xml:space="preserve"> և այլն</w:t>
      </w:r>
      <w:r w:rsidRPr="00C91FD1">
        <w:rPr>
          <w:rFonts w:ascii="Sylfaen" w:hAnsi="Sylfaen"/>
          <w:sz w:val="24"/>
          <w:szCs w:val="24"/>
        </w:rPr>
        <w:t>։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/>
          <w:sz w:val="24"/>
          <w:szCs w:val="24"/>
        </w:rPr>
        <w:t xml:space="preserve">Տեղական ինքնակառավարմանը բնակիչների մասնակցության ձևի ընտրությունը  սահմանում է  համայնքի ղեկավարը: 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/>
          <w:sz w:val="24"/>
          <w:szCs w:val="24"/>
        </w:rPr>
        <w:t xml:space="preserve">Համայնքի բնակիչները, համայնքում գործող քաղաքացիական հասարակության և մասնավոր հատվածի կազմակերպությունների, ոչ ֆորմալ խմբերի ներկայացուցիչները </w:t>
      </w:r>
      <w:r w:rsidRPr="005832B3">
        <w:rPr>
          <w:rFonts w:ascii="Sylfaen" w:hAnsi="Sylfaen"/>
          <w:sz w:val="24"/>
          <w:szCs w:val="24"/>
        </w:rPr>
        <w:lastRenderedPageBreak/>
        <w:t xml:space="preserve">կարող են առարկություններ և առաջարկություններ ներկայացնել համայնքի ղեկավարին՝  տեղական նշանակության որևէ հարցի կամ իրավական ակտի նախագծի,  բնակիչների մասնակցության ձևի ընտրության վերաբերյալ: 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/>
          <w:sz w:val="24"/>
          <w:szCs w:val="24"/>
        </w:rPr>
        <w:t xml:space="preserve">Համայնքի ղեկավարը՝ ծանոթանալով տեղական ինքնակառավարմանը բնակիչների մասնակցության ձևի ընտրության վերաբերյալ ստացված գրավոր առարկությանը կամ առաջարկությանը, 3 աշխատանքային օրվա ընթացքում պատասխանում է  առարկություն կամ առաջարկություն ներկայացնողին՝ իր կողմից դրա ընդունվելու կամ չընդունվելու մասին: 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0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/>
          <w:sz w:val="24"/>
          <w:szCs w:val="24"/>
        </w:rPr>
        <w:t>Առարկությունը կամ առաջարկությունը չընդունվելու դեպքում, համայնքի ղեկավարը առարկություն կամ առաջարկություն ներկայացնողին ներկայացնում է նաև չընդունման հիմնավորումը:</w:t>
      </w:r>
    </w:p>
    <w:p w:rsidR="008E5F9D" w:rsidRPr="008E5F9D" w:rsidRDefault="008E5F9D" w:rsidP="008E5F9D">
      <w:pPr>
        <w:pStyle w:val="ListParagraph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</w:rPr>
      </w:pPr>
    </w:p>
    <w:p w:rsidR="008E5F9D" w:rsidRPr="00496C5F" w:rsidRDefault="008E5F9D" w:rsidP="008E5F9D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496C5F">
        <w:rPr>
          <w:b/>
          <w:i/>
          <w:sz w:val="32"/>
          <w:szCs w:val="32"/>
        </w:rPr>
        <w:t>V.</w:t>
      </w:r>
      <w:r w:rsidRPr="00496C5F">
        <w:rPr>
          <w:rFonts w:ascii="Sylfaen" w:eastAsia="Times New Roman" w:hAnsi="Sylfaen"/>
          <w:b/>
          <w:bCs/>
          <w:i/>
          <w:sz w:val="26"/>
          <w:szCs w:val="26"/>
        </w:rPr>
        <w:t xml:space="preserve"> </w:t>
      </w:r>
      <w:r w:rsidRPr="00496C5F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Մասնակցության կարգում փոփոխությունների և (կամ) լրացումների կատարումը, դրա գործողության դադարումը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17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 w:cs="Sylfaen"/>
          <w:sz w:val="24"/>
          <w:szCs w:val="24"/>
        </w:rPr>
        <w:t xml:space="preserve">Սույն </w:t>
      </w:r>
      <w:r w:rsidRPr="005832B3">
        <w:rPr>
          <w:rFonts w:ascii="Sylfaen" w:hAnsi="Sylfaen"/>
          <w:sz w:val="24"/>
          <w:szCs w:val="24"/>
        </w:rPr>
        <w:t>կարգը վերանայվում է տեղական ինքնակառավարմանը բնակիչների մասնակցության բնագավառում ՀՀ օրենսդրությունում կատարված էական փոփոխությունների և (կամ) լրացումների, մասնակցության նոր ձևեր կիրառելու անհրաժեշտության դեպքերում: Մասնակցության կարգի մեջ փոփոխությունների և (կամ) լրացումների կատարումը, դրա գործողության դադարեցումը իրավասու է կատարել միայն համայնքի ավագանին` իր համապատասխան որոշմամբ, համայնքի ղեկավարի ներկայացմամբ:</w:t>
      </w:r>
    </w:p>
    <w:p w:rsidR="008E5F9D" w:rsidRPr="005832B3" w:rsidRDefault="008E5F9D" w:rsidP="008E5F9D">
      <w:pPr>
        <w:pStyle w:val="ListParagraph"/>
        <w:spacing w:before="60" w:after="0" w:line="240" w:lineRule="auto"/>
        <w:ind w:left="34" w:right="57"/>
        <w:jc w:val="both"/>
        <w:rPr>
          <w:rFonts w:ascii="Sylfaen" w:hAnsi="Sylfaen"/>
          <w:sz w:val="24"/>
          <w:szCs w:val="24"/>
        </w:rPr>
      </w:pPr>
    </w:p>
    <w:p w:rsidR="008E5F9D" w:rsidRPr="00496C5F" w:rsidRDefault="008E5F9D" w:rsidP="008E5F9D">
      <w:pPr>
        <w:spacing w:before="60" w:after="0" w:line="240" w:lineRule="auto"/>
        <w:ind w:left="786" w:right="57"/>
        <w:contextualSpacing/>
        <w:jc w:val="center"/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</w:pPr>
      <w:r w:rsidRPr="00496C5F">
        <w:rPr>
          <w:b/>
          <w:i/>
          <w:sz w:val="32"/>
          <w:szCs w:val="32"/>
          <w:lang w:val="de-DE"/>
        </w:rPr>
        <w:t>VI.</w:t>
      </w:r>
      <w:r w:rsidRPr="00496C5F">
        <w:rPr>
          <w:rFonts w:ascii="Sylfaen" w:eastAsia="Times New Roman" w:hAnsi="Sylfaen"/>
          <w:b/>
          <w:i/>
          <w:color w:val="000000"/>
          <w:sz w:val="28"/>
          <w:szCs w:val="26"/>
          <w:lang w:eastAsia="hy-AM"/>
        </w:rPr>
        <w:t>Եզրափակիչ դրույթներ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Sylfaen" w:hAnsi="Sylfaen" w:cs="Sylfaen"/>
          <w:sz w:val="24"/>
          <w:szCs w:val="24"/>
        </w:rPr>
      </w:pPr>
      <w:r w:rsidRPr="005832B3">
        <w:rPr>
          <w:rFonts w:ascii="Sylfaen" w:hAnsi="Sylfaen" w:cs="Sylfaen"/>
          <w:sz w:val="24"/>
          <w:szCs w:val="24"/>
        </w:rPr>
        <w:t>Սույն</w:t>
      </w:r>
      <w:r w:rsidRPr="005832B3">
        <w:rPr>
          <w:rFonts w:ascii="Sylfaen" w:hAnsi="Sylfaen"/>
          <w:sz w:val="24"/>
          <w:szCs w:val="24"/>
        </w:rPr>
        <w:t xml:space="preserve"> կարգը սահմանում է համայնքում տեղական ինքնակառավարմանը բնակիչների մասնակցության ընդհանուր կանոններն ու դրույթները: Համայնքում բնակիչների մասնակցության կոնկրետ գործընթացները հիմնվում են սույն կարգի վրա, ինչպես նաև կարող են մշակվել և ընդունվել բնակիչների մասնակցության կոնկրետ ձևերը կանոնակարգող հատուկ կարգեր, որտեղ մանրամասն կնկարագրվեն բնակիչների մասնակցության որոշակի գործընթացների  կառուցակարգերը և ընթացակարգերը:</w:t>
      </w:r>
    </w:p>
    <w:p w:rsidR="008E5F9D" w:rsidRPr="005832B3" w:rsidRDefault="008E5F9D" w:rsidP="008E5F9D">
      <w:pPr>
        <w:pStyle w:val="ListParagraph"/>
        <w:numPr>
          <w:ilvl w:val="0"/>
          <w:numId w:val="12"/>
        </w:numPr>
        <w:spacing w:before="60" w:after="0" w:line="240" w:lineRule="auto"/>
        <w:ind w:left="57" w:right="57" w:firstLine="17"/>
        <w:jc w:val="both"/>
        <w:rPr>
          <w:rFonts w:ascii="Sylfaen" w:hAnsi="Sylfaen"/>
          <w:sz w:val="24"/>
          <w:szCs w:val="24"/>
        </w:rPr>
      </w:pPr>
      <w:r w:rsidRPr="005832B3">
        <w:rPr>
          <w:rFonts w:ascii="Sylfaen" w:hAnsi="Sylfaen" w:cs="Sylfaen"/>
          <w:sz w:val="24"/>
          <w:szCs w:val="24"/>
        </w:rPr>
        <w:t>Տեղական</w:t>
      </w:r>
      <w:r w:rsidRPr="005832B3">
        <w:rPr>
          <w:rFonts w:ascii="Sylfaen" w:hAnsi="Sylfaen"/>
          <w:sz w:val="24"/>
          <w:szCs w:val="24"/>
        </w:rPr>
        <w:t xml:space="preserve"> ինքնակառավարմանը բնակիչների մասնակցության կոնկրետ ձևերը կանոնակարգող հատուկ կարգերի նախագծեր, բացի ՏԻՄ-երից, կարող են մշակել և ՏԻՄ-երի քննարկմանը և հաստատմանը ներկայացնել նաև համայնքի բնակիչները, քաղաքացիական հասարակության և մասնավոր հատվածի կազմակերպությունները և ոչ ֆորմալ խմբերը: </w:t>
      </w:r>
    </w:p>
    <w:p w:rsidR="008E5F9D" w:rsidRPr="005832B3" w:rsidRDefault="008E5F9D" w:rsidP="008E5F9D">
      <w:pPr>
        <w:pStyle w:val="ListParagraph"/>
        <w:spacing w:before="60" w:after="0" w:line="240" w:lineRule="auto"/>
        <w:ind w:left="17" w:right="57"/>
        <w:jc w:val="both"/>
        <w:rPr>
          <w:rFonts w:ascii="Sylfaen" w:hAnsi="Sylfaen" w:cs="Sylfaen"/>
          <w:sz w:val="24"/>
          <w:szCs w:val="24"/>
        </w:rPr>
      </w:pPr>
    </w:p>
    <w:p w:rsidR="008E5F9D" w:rsidRPr="00BA28F4" w:rsidRDefault="008E5F9D" w:rsidP="008E5F9D">
      <w:pPr>
        <w:pStyle w:val="ListParagraph"/>
        <w:spacing w:before="60" w:after="0" w:line="240" w:lineRule="auto"/>
        <w:ind w:left="17" w:right="57"/>
        <w:jc w:val="both"/>
        <w:rPr>
          <w:rFonts w:ascii="Sylfaen" w:hAnsi="Sylfaen"/>
          <w:sz w:val="24"/>
          <w:szCs w:val="24"/>
        </w:rPr>
      </w:pPr>
    </w:p>
    <w:p w:rsidR="008E5F9D" w:rsidRPr="00C91FD1" w:rsidRDefault="008E5F9D" w:rsidP="008E5F9D">
      <w:pPr>
        <w:spacing w:before="60" w:after="0" w:line="240" w:lineRule="auto"/>
        <w:ind w:right="57" w:firstLine="57"/>
        <w:contextualSpacing/>
        <w:jc w:val="both"/>
        <w:rPr>
          <w:rFonts w:ascii="Sylfaen" w:hAnsi="Sylfaen"/>
          <w:sz w:val="24"/>
          <w:szCs w:val="24"/>
        </w:rPr>
      </w:pPr>
    </w:p>
    <w:p w:rsidR="008E5F9D" w:rsidRPr="00C2707F" w:rsidRDefault="008E5F9D" w:rsidP="008E5F9D">
      <w:pPr>
        <w:ind w:left="426" w:hanging="426"/>
        <w:jc w:val="center"/>
        <w:rPr>
          <w:rFonts w:ascii="Sylfaen" w:hAnsi="Sylfaen" w:cs="Sylfaen"/>
          <w:b/>
          <w:sz w:val="24"/>
          <w:szCs w:val="24"/>
        </w:rPr>
      </w:pPr>
      <w:r w:rsidRPr="00C2707F">
        <w:rPr>
          <w:rFonts w:ascii="Sylfaen" w:hAnsi="Sylfaen" w:cs="Sylfaen"/>
          <w:b/>
          <w:sz w:val="24"/>
          <w:szCs w:val="24"/>
        </w:rPr>
        <w:t xml:space="preserve"> </w:t>
      </w:r>
    </w:p>
    <w:p w:rsidR="008E5F9D" w:rsidRPr="00987BC2" w:rsidRDefault="008E5F9D" w:rsidP="008E5F9D">
      <w:pPr>
        <w:spacing w:before="60" w:after="0" w:line="240" w:lineRule="auto"/>
        <w:ind w:right="57" w:firstLine="227"/>
        <w:contextualSpacing/>
        <w:jc w:val="both"/>
        <w:rPr>
          <w:rFonts w:ascii="Sylfaen" w:hAnsi="Sylfaen"/>
          <w:sz w:val="24"/>
          <w:szCs w:val="24"/>
        </w:rPr>
      </w:pPr>
    </w:p>
    <w:p w:rsidR="008E5F9D" w:rsidRPr="00BF5F8F" w:rsidRDefault="008E5F9D" w:rsidP="008E5F9D">
      <w:pPr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/>
          <w:b/>
          <w:color w:val="000000"/>
          <w:sz w:val="24"/>
          <w:szCs w:val="24"/>
          <w:lang w:eastAsia="hy-AM"/>
        </w:rPr>
      </w:pPr>
    </w:p>
    <w:p w:rsidR="008E5F9D" w:rsidRPr="00F864F1" w:rsidRDefault="008E5F9D" w:rsidP="001866F4">
      <w:pPr>
        <w:spacing w:before="60" w:line="240" w:lineRule="auto"/>
        <w:contextualSpacing/>
        <w:rPr>
          <w:rFonts w:ascii="Sylfaen" w:hAnsi="Sylfaen"/>
          <w:b/>
          <w:i/>
          <w:sz w:val="24"/>
          <w:szCs w:val="24"/>
        </w:rPr>
      </w:pP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  <w:r w:rsidRPr="00C2707F">
        <w:rPr>
          <w:rFonts w:ascii="Sylfaen" w:hAnsi="Sylfaen"/>
          <w:b/>
          <w:i/>
          <w:sz w:val="24"/>
          <w:szCs w:val="24"/>
        </w:rPr>
        <w:lastRenderedPageBreak/>
        <w:t>Հավելված 1</w:t>
      </w:r>
      <w:r w:rsidRPr="008E5F9D">
        <w:rPr>
          <w:rFonts w:ascii="Sylfaen" w:hAnsi="Sylfaen"/>
          <w:b/>
          <w:i/>
          <w:sz w:val="24"/>
          <w:szCs w:val="24"/>
        </w:rPr>
        <w:t>.1</w:t>
      </w:r>
    </w:p>
    <w:p w:rsidR="008E5F9D" w:rsidRPr="00B64D19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sz w:val="24"/>
          <w:szCs w:val="24"/>
        </w:rPr>
      </w:pPr>
    </w:p>
    <w:p w:rsidR="008E5F9D" w:rsidRPr="00471A0F" w:rsidRDefault="008E5F9D" w:rsidP="008E5F9D">
      <w:pPr>
        <w:rPr>
          <w:rFonts w:ascii="Sylfaen" w:hAnsi="Sylfaen"/>
          <w:i/>
        </w:rPr>
      </w:pPr>
      <w:r w:rsidRPr="00471A0F">
        <w:rPr>
          <w:rFonts w:ascii="Sylfaen" w:hAnsi="Sylfaen"/>
          <w:i/>
        </w:rPr>
        <w:t>Պաշտոնաթերթիկի էջի ձև</w:t>
      </w:r>
    </w:p>
    <w:p w:rsidR="008E5F9D" w:rsidRDefault="008E5F9D" w:rsidP="008E5F9D">
      <w:pPr>
        <w:rPr>
          <w:rFonts w:ascii="Sylfaen" w:hAnsi="Sylfaen"/>
        </w:rPr>
      </w:pPr>
    </w:p>
    <w:p w:rsidR="008E5F9D" w:rsidRPr="00704949" w:rsidRDefault="008E5F9D" w:rsidP="008E5F9D">
      <w:pPr>
        <w:jc w:val="center"/>
        <w:rPr>
          <w:rFonts w:ascii="Sylfaen" w:hAnsi="Sylfaen"/>
          <w:b/>
          <w:sz w:val="26"/>
        </w:rPr>
      </w:pPr>
      <w:r w:rsidRPr="00704949">
        <w:rPr>
          <w:rFonts w:ascii="Sylfaen" w:hAnsi="Sylfaen"/>
          <w:b/>
          <w:sz w:val="26"/>
        </w:rPr>
        <w:t xml:space="preserve">ՍՏՈՐԱԳՐՈՒԹՅՈՒՆՆԵՐԻ </w:t>
      </w:r>
      <w:r>
        <w:rPr>
          <w:rFonts w:ascii="Sylfaen" w:hAnsi="Sylfaen"/>
          <w:b/>
          <w:sz w:val="26"/>
        </w:rPr>
        <w:t xml:space="preserve"> </w:t>
      </w:r>
      <w:r w:rsidRPr="00704949">
        <w:rPr>
          <w:rFonts w:ascii="Sylfaen" w:hAnsi="Sylfaen"/>
          <w:b/>
          <w:sz w:val="26"/>
        </w:rPr>
        <w:t xml:space="preserve"> ՊԱՇՏՈՆԱԹԵՐԹԻԿ</w:t>
      </w:r>
    </w:p>
    <w:p w:rsidR="008E5F9D" w:rsidRPr="00372C48" w:rsidRDefault="008E5F9D" w:rsidP="008E5F9D">
      <w:pPr>
        <w:spacing w:after="0" w:line="240" w:lineRule="auto"/>
        <w:jc w:val="center"/>
        <w:rPr>
          <w:rFonts w:ascii="Sylfaen" w:hAnsi="Sylfaen"/>
          <w:sz w:val="4"/>
        </w:rPr>
      </w:pPr>
      <w:r>
        <w:rPr>
          <w:rFonts w:ascii="Sylfaen" w:hAnsi="Sylfaen"/>
        </w:rPr>
        <w:t>___________________________________________________________________</w:t>
      </w:r>
      <w:r>
        <w:rPr>
          <w:rFonts w:ascii="Sylfaen" w:hAnsi="Sylfaen"/>
        </w:rPr>
        <w:br/>
      </w:r>
      <w:r w:rsidRPr="00372C48">
        <w:rPr>
          <w:rFonts w:ascii="Sylfaen" w:hAnsi="Sylfaen"/>
          <w:sz w:val="14"/>
        </w:rPr>
        <w:t>(Համայնքի անվանումը, որտեղ իրականացվում է ստորագրությունների հավաքը)</w:t>
      </w:r>
    </w:p>
    <w:p w:rsidR="008E5F9D" w:rsidRDefault="008E5F9D" w:rsidP="008E5F9D">
      <w:pPr>
        <w:jc w:val="center"/>
        <w:rPr>
          <w:rFonts w:ascii="Sylfaen" w:hAnsi="Sylfaen"/>
        </w:rPr>
      </w:pPr>
    </w:p>
    <w:p w:rsidR="008E5F9D" w:rsidRDefault="008E5F9D" w:rsidP="008E5F9D">
      <w:pPr>
        <w:spacing w:line="360" w:lineRule="auto"/>
        <w:ind w:left="426" w:right="141" w:firstLine="567"/>
        <w:jc w:val="both"/>
        <w:rPr>
          <w:rFonts w:ascii="Sylfaen" w:hAnsi="Sylfaen"/>
        </w:rPr>
      </w:pPr>
      <w:r>
        <w:rPr>
          <w:rFonts w:ascii="Sylfaen" w:hAnsi="Sylfaen"/>
        </w:rPr>
        <w:t>Մենք՝ ներքոստորագրողներս, պաշտպանում ենք հետևյալ հարցը համայնքի ավագանու նիստում քննարկելու նախաձեռնությունը՝</w:t>
      </w:r>
    </w:p>
    <w:p w:rsidR="008E5F9D" w:rsidRDefault="008E5F9D" w:rsidP="008E5F9D">
      <w:pPr>
        <w:pStyle w:val="ListParagraph"/>
        <w:spacing w:after="0" w:line="240" w:lineRule="auto"/>
        <w:ind w:left="993" w:right="142"/>
        <w:jc w:val="both"/>
        <w:rPr>
          <w:rFonts w:ascii="Sylfaen" w:hAnsi="Sylfaen"/>
        </w:rPr>
      </w:pPr>
      <w:r>
        <w:rPr>
          <w:rFonts w:ascii="Sylfaen" w:hAnsi="Sylfaen"/>
        </w:rPr>
        <w:t>_____________________________________________________________________</w:t>
      </w:r>
    </w:p>
    <w:p w:rsidR="008E5F9D" w:rsidRPr="00372C48" w:rsidRDefault="008E5F9D" w:rsidP="008E5F9D">
      <w:pPr>
        <w:pStyle w:val="ListParagraph"/>
        <w:spacing w:line="360" w:lineRule="auto"/>
        <w:ind w:left="1353" w:right="141"/>
        <w:jc w:val="both"/>
        <w:rPr>
          <w:rFonts w:ascii="Sylfaen" w:hAnsi="Sylfaen"/>
          <w:sz w:val="16"/>
        </w:rPr>
      </w:pPr>
      <w:r>
        <w:rPr>
          <w:rFonts w:ascii="Sylfaen" w:hAnsi="Sylfaen"/>
        </w:rPr>
        <w:t xml:space="preserve">     </w:t>
      </w:r>
      <w:r>
        <w:rPr>
          <w:rFonts w:ascii="Sylfaen" w:hAnsi="Sylfaen"/>
          <w:sz w:val="16"/>
        </w:rPr>
        <w:t>(հարցի անվանումը)</w:t>
      </w:r>
    </w:p>
    <w:p w:rsidR="008E5F9D" w:rsidRDefault="008E5F9D" w:rsidP="008E5F9D">
      <w:pPr>
        <w:pStyle w:val="ListParagraph"/>
        <w:spacing w:line="360" w:lineRule="auto"/>
        <w:ind w:left="1353" w:right="141"/>
        <w:jc w:val="both"/>
        <w:rPr>
          <w:rFonts w:ascii="Sylfaen" w:hAnsi="Sylfaen"/>
          <w:sz w:val="16"/>
          <w:lang w:val="en-US"/>
        </w:rPr>
      </w:pPr>
    </w:p>
    <w:p w:rsidR="008E5F9D" w:rsidRPr="00EC1C9C" w:rsidRDefault="008E5F9D" w:rsidP="008E5F9D">
      <w:pPr>
        <w:pStyle w:val="ListParagraph"/>
        <w:spacing w:line="360" w:lineRule="auto"/>
        <w:ind w:left="1353" w:right="141"/>
        <w:jc w:val="both"/>
        <w:rPr>
          <w:rFonts w:ascii="Sylfaen" w:hAnsi="Sylfaen"/>
          <w:sz w:val="16"/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151"/>
        <w:gridCol w:w="1701"/>
        <w:gridCol w:w="2126"/>
        <w:gridCol w:w="1134"/>
        <w:gridCol w:w="1985"/>
      </w:tblGrid>
      <w:tr w:rsidR="008E5F9D" w:rsidRPr="00FA6655" w:rsidTr="00AB0440">
        <w:trPr>
          <w:trHeight w:val="674"/>
        </w:trPr>
        <w:tc>
          <w:tcPr>
            <w:tcW w:w="509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Հ/Հ</w:t>
            </w:r>
          </w:p>
        </w:tc>
        <w:tc>
          <w:tcPr>
            <w:tcW w:w="215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70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2126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13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8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Ստորագրություն</w:t>
            </w:r>
          </w:p>
        </w:tc>
      </w:tr>
      <w:tr w:rsidR="008E5F9D" w:rsidRPr="00FA6655" w:rsidTr="00AB0440">
        <w:trPr>
          <w:trHeight w:val="286"/>
        </w:trPr>
        <w:tc>
          <w:tcPr>
            <w:tcW w:w="509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E5F9D" w:rsidRPr="00FA6655" w:rsidTr="00AB0440">
        <w:trPr>
          <w:trHeight w:val="298"/>
        </w:trPr>
        <w:tc>
          <w:tcPr>
            <w:tcW w:w="509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E5F9D" w:rsidRPr="00FA6655" w:rsidTr="00AB0440">
        <w:trPr>
          <w:trHeight w:val="298"/>
        </w:trPr>
        <w:tc>
          <w:tcPr>
            <w:tcW w:w="509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5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2126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3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8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5F9D" w:rsidRDefault="008E5F9D" w:rsidP="008E5F9D">
      <w:pPr>
        <w:rPr>
          <w:rFonts w:ascii="Sylfaen" w:hAnsi="Sylfaen"/>
        </w:rPr>
      </w:pPr>
    </w:p>
    <w:p w:rsidR="008E5F9D" w:rsidRPr="00C2707F" w:rsidRDefault="008E5F9D" w:rsidP="008E5F9D">
      <w:pPr>
        <w:ind w:left="426" w:hanging="426"/>
        <w:jc w:val="center"/>
        <w:rPr>
          <w:rFonts w:ascii="Sylfaen" w:hAnsi="Sylfaen" w:cs="Sylfae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07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72"/>
        <w:gridCol w:w="1211"/>
        <w:gridCol w:w="1104"/>
        <w:gridCol w:w="1025"/>
        <w:gridCol w:w="1920"/>
        <w:gridCol w:w="1331"/>
        <w:gridCol w:w="1104"/>
        <w:gridCol w:w="967"/>
      </w:tblGrid>
      <w:tr w:rsidR="008E5F9D" w:rsidRPr="00FA6655" w:rsidTr="00AB0440">
        <w:trPr>
          <w:trHeight w:val="723"/>
        </w:trPr>
        <w:tc>
          <w:tcPr>
            <w:tcW w:w="46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Հ/Հ</w:t>
            </w:r>
          </w:p>
        </w:tc>
        <w:tc>
          <w:tcPr>
            <w:tcW w:w="1472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Ազգանուն, անուն, հայրանուն</w:t>
            </w:r>
          </w:p>
        </w:tc>
        <w:tc>
          <w:tcPr>
            <w:tcW w:w="121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Ծննդյան ամսաթիվը   (օրը, ամիսը, տարին)</w:t>
            </w: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Հաշվառման հասցեն</w:t>
            </w:r>
          </w:p>
        </w:tc>
        <w:tc>
          <w:tcPr>
            <w:tcW w:w="102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Անձնագրի համարը</w:t>
            </w:r>
          </w:p>
        </w:tc>
        <w:tc>
          <w:tcPr>
            <w:tcW w:w="192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4"/>
                <w:szCs w:val="16"/>
              </w:rPr>
              <w:t>Անձնագրային տվյալներ</w:t>
            </w:r>
            <w:r w:rsidRPr="00FA6655">
              <w:rPr>
                <w:rFonts w:ascii="Sylfaen" w:hAnsi="Sylfaen"/>
                <w:b/>
                <w:sz w:val="14"/>
                <w:szCs w:val="16"/>
              </w:rPr>
              <w:br/>
              <w:t xml:space="preserve">(ում կողմից է տրված և երբ, վավերականությունը)  </w:t>
            </w:r>
          </w:p>
        </w:tc>
        <w:tc>
          <w:tcPr>
            <w:tcW w:w="133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Աշխատանքի վայրը և պաշտոնը</w:t>
            </w: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Հեռախոսահամարը և էլ. փոստի հասցեն</w:t>
            </w:r>
          </w:p>
        </w:tc>
        <w:tc>
          <w:tcPr>
            <w:tcW w:w="967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 w:rsidRPr="00FA6655">
              <w:rPr>
                <w:rFonts w:ascii="Sylfaen" w:hAnsi="Sylfaen"/>
                <w:b/>
                <w:sz w:val="16"/>
                <w:szCs w:val="16"/>
              </w:rPr>
              <w:t>Ստո-րագրութ-յուն</w:t>
            </w:r>
          </w:p>
        </w:tc>
      </w:tr>
      <w:tr w:rsidR="008E5F9D" w:rsidRPr="00FA6655" w:rsidTr="00AB0440">
        <w:trPr>
          <w:trHeight w:val="306"/>
        </w:trPr>
        <w:tc>
          <w:tcPr>
            <w:tcW w:w="46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E5F9D" w:rsidRPr="00FA6655" w:rsidTr="00AB0440">
        <w:trPr>
          <w:trHeight w:val="320"/>
        </w:trPr>
        <w:tc>
          <w:tcPr>
            <w:tcW w:w="46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E5F9D" w:rsidRPr="00FA6655" w:rsidTr="00AB0440">
        <w:trPr>
          <w:trHeight w:val="320"/>
        </w:trPr>
        <w:tc>
          <w:tcPr>
            <w:tcW w:w="46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472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21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025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920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1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04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967" w:type="dxa"/>
            <w:shd w:val="clear" w:color="auto" w:fill="auto"/>
          </w:tcPr>
          <w:p w:rsidR="008E5F9D" w:rsidRPr="00FA6655" w:rsidRDefault="008E5F9D" w:rsidP="00AB0440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8E5F9D" w:rsidRPr="006C7B7C" w:rsidRDefault="008E5F9D" w:rsidP="008E5F9D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6C7B7C">
        <w:rPr>
          <w:rFonts w:ascii="Sylfaen" w:hAnsi="Sylfaen"/>
          <w:b/>
          <w:sz w:val="26"/>
          <w:szCs w:val="26"/>
        </w:rPr>
        <w:t>ՀԱՄԱՅՆՔԻ  ԱՎԱԳԱՆՈՒ  ՆԻՍՏԻ  ՕՐԱԿԱՐԳՈՒՄ  ՀԱՐՑ  ԸՆԴԳՐԿԵԼՈՒ  ՆԱԽԱՁԵՌՆՈՂ  ԽՄԲԻ  ԱՆԴԱՄՆԵՐԻ  ԱՆՁՆԱԿԱՆ  ՏՎՅԱԼՆԵՐ</w:t>
      </w:r>
    </w:p>
    <w:p w:rsidR="008E5F9D" w:rsidRPr="00471A0F" w:rsidRDefault="008E5F9D" w:rsidP="008E5F9D">
      <w:pPr>
        <w:spacing w:after="0" w:line="240" w:lineRule="auto"/>
        <w:rPr>
          <w:rFonts w:ascii="Sylfaen" w:hAnsi="Sylfaen"/>
          <w:i/>
        </w:rPr>
      </w:pPr>
    </w:p>
    <w:p w:rsidR="008E5F9D" w:rsidRPr="006C7B7C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6C7B7C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6C7B7C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6C7B7C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6C7B7C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F864F1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1866F4" w:rsidRPr="00F864F1" w:rsidRDefault="001866F4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1866F4" w:rsidRPr="00F864F1" w:rsidRDefault="001866F4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1866F4" w:rsidRPr="00F864F1" w:rsidRDefault="001866F4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  <w:r w:rsidRPr="00332C45">
        <w:rPr>
          <w:rFonts w:ascii="Sylfaen" w:hAnsi="Sylfaen"/>
          <w:b/>
          <w:i/>
          <w:sz w:val="24"/>
          <w:szCs w:val="24"/>
        </w:rPr>
        <w:lastRenderedPageBreak/>
        <w:t xml:space="preserve">Հավելված </w:t>
      </w:r>
      <w:r w:rsidRPr="008E5F9D">
        <w:rPr>
          <w:rFonts w:ascii="Sylfaen" w:hAnsi="Sylfaen"/>
          <w:b/>
          <w:i/>
          <w:sz w:val="24"/>
          <w:szCs w:val="24"/>
        </w:rPr>
        <w:t xml:space="preserve"> 1.</w:t>
      </w:r>
      <w:r w:rsidRPr="00332C45">
        <w:rPr>
          <w:rFonts w:ascii="Sylfaen" w:hAnsi="Sylfaen"/>
          <w:b/>
          <w:i/>
          <w:sz w:val="24"/>
          <w:szCs w:val="24"/>
        </w:rPr>
        <w:t>2</w:t>
      </w:r>
    </w:p>
    <w:p w:rsidR="008E5F9D" w:rsidRPr="008E5F9D" w:rsidRDefault="008E5F9D" w:rsidP="008E5F9D">
      <w:pPr>
        <w:spacing w:before="60" w:line="240" w:lineRule="auto"/>
        <w:contextualSpacing/>
        <w:jc w:val="right"/>
        <w:rPr>
          <w:rFonts w:ascii="Sylfaen" w:hAnsi="Sylfaen"/>
          <w:b/>
          <w:i/>
          <w:sz w:val="24"/>
          <w:szCs w:val="24"/>
        </w:rPr>
      </w:pPr>
    </w:p>
    <w:p w:rsidR="008E5F9D" w:rsidRPr="007B270A" w:rsidRDefault="008E5F9D" w:rsidP="008E5F9D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FF1B6A">
        <w:rPr>
          <w:rFonts w:ascii="Sylfaen" w:hAnsi="Sylfaen"/>
          <w:b/>
          <w:sz w:val="24"/>
          <w:szCs w:val="24"/>
        </w:rPr>
        <w:t xml:space="preserve">Տեղական ինքնակառավարմանը բնակիչների մասնակցության ձևի </w:t>
      </w:r>
      <w:r w:rsidRPr="00C2707F">
        <w:rPr>
          <w:rFonts w:ascii="Sylfaen" w:hAnsi="Sylfaen"/>
          <w:b/>
          <w:sz w:val="24"/>
          <w:szCs w:val="24"/>
        </w:rPr>
        <w:t xml:space="preserve">գործածությունը </w:t>
      </w: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-373380</wp:posOffset>
                </wp:positionH>
                <wp:positionV relativeFrom="paragraph">
                  <wp:posOffset>45720</wp:posOffset>
                </wp:positionV>
                <wp:extent cx="7178675" cy="7887335"/>
                <wp:effectExtent l="0" t="0" r="3175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675" cy="788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915" w:type="dxa"/>
                              <w:tblInd w:w="25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227"/>
                              <w:gridCol w:w="1338"/>
                              <w:gridCol w:w="870"/>
                              <w:gridCol w:w="1519"/>
                              <w:gridCol w:w="1275"/>
                              <w:gridCol w:w="1134"/>
                              <w:gridCol w:w="1276"/>
                              <w:gridCol w:w="1276"/>
                            </w:tblGrid>
                            <w:tr w:rsidR="008E5F9D" w:rsidRPr="009050D4" w:rsidTr="00962A5A">
                              <w:trPr>
                                <w:trHeight w:val="858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Մասնակցության ձևը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Տեղեկացնել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Կրթել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Տեղեկություն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val="en-US"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 հայցել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Խորհրդակ</w:t>
                                  </w:r>
                                  <w:r w:rsidRPr="00B02A7F"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ցել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Պլանա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val="en-US" w:eastAsia="hy-AM"/>
                                    </w:rPr>
                                    <w:t>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վորել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Հետադարձ կապ ապահովել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b/>
                                      <w:color w:val="000000"/>
                                      <w:sz w:val="20"/>
                                      <w:lang w:eastAsia="hy-AM"/>
                                    </w:rPr>
                                    <w:t>Ուղղակի ներգրավել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285"/>
                              </w:trPr>
                              <w:tc>
                                <w:tcPr>
                                  <w:tcW w:w="1091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Տեղեկացման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ylfaen" w:eastAsia="Times New Roman" w:hAnsi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(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իրազեկման</w:t>
                                  </w:r>
                                  <w:r w:rsidRPr="00B161D8"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)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կրթության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ձևեր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Հանրային տեղեկատվություն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28614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Հ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ա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մայնք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ային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ընդունելություն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Կրթական ծրագրեր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309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5A4F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val="en-US" w:eastAsia="hy-AM"/>
                                    </w:rPr>
                                  </w:pP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Հայտարարություններ տեղական ԶԼՄ-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ով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858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Ընդունելություն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ներ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և </w:t>
                                  </w:r>
                                  <w:r w:rsidRPr="00B02A7F">
                                    <w:rPr>
                                      <w:rFonts w:eastAsia="Times New Roma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>«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բաց դռների</w:t>
                                  </w:r>
                                  <w:r w:rsidRPr="00B02A7F">
                                    <w:rPr>
                                      <w:rFonts w:eastAsia="Times New Roma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>»</w:t>
                                  </w:r>
                                  <w:r w:rsidRPr="00B02A7F">
                                    <w:rPr>
                                      <w:rFonts w:ascii="Sylfaen" w:eastAsia="Times New Roman" w:hAnsi="Sylfaen" w:cs="Calibri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ծրագրեր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285"/>
                              </w:trPr>
                              <w:tc>
                                <w:tcPr>
                                  <w:tcW w:w="10915" w:type="dxa"/>
                                  <w:gridSpan w:val="8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Ներգարվման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և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ներգործության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 xml:space="preserve"> </w:t>
                                  </w:r>
                                  <w:r w:rsidRPr="00B161D8">
                                    <w:rPr>
                                      <w:rFonts w:ascii="Sylfaen" w:eastAsia="Times New Roman" w:hAnsi="Sylfaen" w:cs="Sylfaen"/>
                                      <w:b/>
                                      <w:bCs/>
                                      <w:i/>
                                      <w:iCs/>
                                      <w:color w:val="000000"/>
                                      <w:sz w:val="20"/>
                                      <w:lang w:eastAsia="hy-AM"/>
                                    </w:rPr>
                                    <w:t>ձևեր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62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Հանրային լսումներ և (կամ) քննարկումներ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68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C500D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Հան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ր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ային ժողովներ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>,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  հանդիպումներ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62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Հարցումներ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28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62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Ֆոկուս խմբեր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62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Խորհրդակցական մարմիններ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B02A7F" w:rsidRDefault="008E5F9D" w:rsidP="00624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Համայնքային ֆորմալ և ոչ ֆորմալ խմբեր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573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676F37" w:rsidRDefault="008E5F9D" w:rsidP="00F9112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332C4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ՏԻՄ-երին հանրագրի ներկայացման՝ բնակիչների նախաձեռնություն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657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FA747D" w:rsidRDefault="008E5F9D" w:rsidP="006F24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Տեղական 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ԶԼՄ-</w:t>
                                  </w: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ներ</w:t>
                                  </w:r>
                                  <w:r w:rsidRPr="00575FB5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>ի հետ ուղիղ կապեր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8E5F9D" w:rsidRPr="00B161D8" w:rsidTr="00962A5A">
                              <w:trPr>
                                <w:trHeight w:val="915"/>
                              </w:trPr>
                              <w:tc>
                                <w:tcPr>
                                  <w:tcW w:w="222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8E5F9D" w:rsidRPr="00575FB5" w:rsidRDefault="008E5F9D" w:rsidP="005A4F1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color w:val="000000"/>
                                      <w:lang w:val="en-US" w:eastAsia="hy-AM"/>
                                    </w:rPr>
                                  </w:pPr>
                                  <w:r w:rsidRPr="00B02A7F"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eastAsia="hy-AM"/>
                                    </w:rPr>
                                    <w:t xml:space="preserve">Էլեկտրոնային և համացանցային </w:t>
                                  </w:r>
                                  <w:r>
                                    <w:rPr>
                                      <w:rFonts w:ascii="Sylfaen" w:eastAsia="Times New Roman" w:hAnsi="Sylfaen" w:cs="Sylfaen"/>
                                      <w:i/>
                                      <w:color w:val="000000"/>
                                      <w:lang w:val="en-US" w:eastAsia="hy-AM"/>
                                    </w:rPr>
                                    <w:t xml:space="preserve"> միջոցներ</w:t>
                                  </w:r>
                                </w:p>
                              </w:tc>
                              <w:tc>
                                <w:tcPr>
                                  <w:tcW w:w="133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87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8E5F9D" w:rsidRPr="00B161D8" w:rsidRDefault="008E5F9D" w:rsidP="00B161D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</w:pPr>
                                  <w:r w:rsidRPr="00B161D8">
                                    <w:rPr>
                                      <w:rFonts w:eastAsia="Times New Roman"/>
                                      <w:color w:val="000000"/>
                                      <w:sz w:val="20"/>
                                      <w:lang w:eastAsia="hy-AM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8E5F9D" w:rsidRPr="00B161D8" w:rsidRDefault="008E5F9D" w:rsidP="008E5F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-29.4pt;margin-top:3.6pt;width:565.25pt;height:6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" stroked="f">
                <v:textbox>
                  <w:txbxContent>
                    <w:tbl>
                      <w:tblPr>
                        <w:tblW w:w="10915" w:type="dxa"/>
                        <w:tblInd w:w="25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227"/>
                        <w:gridCol w:w="1338"/>
                        <w:gridCol w:w="870"/>
                        <w:gridCol w:w="1519"/>
                        <w:gridCol w:w="1275"/>
                        <w:gridCol w:w="1134"/>
                        <w:gridCol w:w="1276"/>
                        <w:gridCol w:w="1276"/>
                      </w:tblGrid>
                      <w:tr w:rsidR="008E5F9D" w:rsidRPr="009050D4" w:rsidTr="00962A5A">
                        <w:trPr>
                          <w:trHeight w:val="858"/>
                        </w:trPr>
                        <w:tc>
                          <w:tcPr>
                            <w:tcW w:w="22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Մասնակցության ձևը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Տեղեկացնել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Կրթել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Տեղեկություն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val="en-US"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ներ հայցել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Խորհրդակ</w:t>
                            </w:r>
                            <w:r w:rsidRPr="00B02A7F"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ցել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Պլանա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val="en-US" w:eastAsia="hy-AM"/>
                              </w:rPr>
                              <w:t>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վորել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Հետադարձ կապ ապահովել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b/>
                                <w:color w:val="000000"/>
                                <w:sz w:val="20"/>
                                <w:lang w:eastAsia="hy-AM"/>
                              </w:rPr>
                              <w:t>Ուղղակի ներգրավել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285"/>
                        </w:trPr>
                        <w:tc>
                          <w:tcPr>
                            <w:tcW w:w="1091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Տեղեկացման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eastAsia="Times New Roman" w:hAnsi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(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իրազեկման</w:t>
                            </w:r>
                            <w:r w:rsidRPr="00B161D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)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և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կրթության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ձևեր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Հանրային տեղեկատվություն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28614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 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Հ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ա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մայնք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ային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ընդունելություն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Կրթական ծրագրեր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309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5A4F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val="en-US" w:eastAsia="hy-AM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Հայտարարություններ տեղական ԶԼՄ-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ով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858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Ընդունելություն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ներ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և </w:t>
                            </w:r>
                            <w:r w:rsidRPr="00B02A7F">
                              <w:rPr>
                                <w:rFonts w:eastAsia="Times New Roman" w:cs="Calibri"/>
                                <w:i/>
                                <w:color w:val="000000"/>
                                <w:lang w:eastAsia="hy-AM"/>
                              </w:rPr>
                              <w:t>«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բաց դռների</w:t>
                            </w:r>
                            <w:r w:rsidRPr="00B02A7F">
                              <w:rPr>
                                <w:rFonts w:eastAsia="Times New Roman" w:cs="Calibri"/>
                                <w:i/>
                                <w:color w:val="000000"/>
                                <w:lang w:eastAsia="hy-AM"/>
                              </w:rPr>
                              <w:t>»</w:t>
                            </w:r>
                            <w:r w:rsidRPr="00B02A7F">
                              <w:rPr>
                                <w:rFonts w:ascii="Sylfaen" w:eastAsia="Times New Roman" w:hAnsi="Sylfaen" w:cs="Calibri"/>
                                <w:i/>
                                <w:color w:val="000000"/>
                                <w:lang w:eastAsia="hy-AM"/>
                              </w:rPr>
                              <w:t xml:space="preserve"> 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ծրագրեր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285"/>
                        </w:trPr>
                        <w:tc>
                          <w:tcPr>
                            <w:tcW w:w="10915" w:type="dxa"/>
                            <w:gridSpan w:val="8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Ներգարվման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և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ներգործության</w:t>
                            </w: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 xml:space="preserve"> </w:t>
                            </w:r>
                            <w:r w:rsidRPr="00B161D8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lang w:eastAsia="hy-AM"/>
                              </w:rPr>
                              <w:t>ձևեր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624B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Հանրային լսումներ և (կամ) քննարկումներ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68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C500D3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Հան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ր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ային ժողովներ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>,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  հանդիպումներ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624B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Հարցումներ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28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624B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Ֆոկուս խմբեր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624B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Խորհրդակցական մարմիններ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B02A7F" w:rsidRDefault="008E5F9D" w:rsidP="00624B6F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Համայնքային ֆորմալ և ոչ ֆորմալ խմբեր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573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676F37" w:rsidRDefault="008E5F9D" w:rsidP="00F9112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332C4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ՏԻՄ-երին հանրագրի ներկայացման՝ բնակիչների նախաձեռնություն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657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FA747D" w:rsidRDefault="008E5F9D" w:rsidP="006F24DB">
                            <w:pPr>
                              <w:spacing w:after="0" w:line="240" w:lineRule="auto"/>
                              <w:jc w:val="center"/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Տեղական 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ԶԼՄ-</w:t>
                            </w: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ներ</w:t>
                            </w:r>
                            <w:r w:rsidRPr="00575FB5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>ի հետ ուղիղ կապեր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 </w:t>
                            </w:r>
                          </w:p>
                        </w:tc>
                      </w:tr>
                      <w:tr w:rsidR="008E5F9D" w:rsidRPr="00B161D8" w:rsidTr="00962A5A">
                        <w:trPr>
                          <w:trHeight w:val="915"/>
                        </w:trPr>
                        <w:tc>
                          <w:tcPr>
                            <w:tcW w:w="222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8E5F9D" w:rsidRPr="00575FB5" w:rsidRDefault="008E5F9D" w:rsidP="005A4F1C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i/>
                                <w:color w:val="000000"/>
                                <w:lang w:val="en-US" w:eastAsia="hy-AM"/>
                              </w:rPr>
                            </w:pPr>
                            <w:r w:rsidRPr="00B02A7F"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eastAsia="hy-AM"/>
                              </w:rPr>
                              <w:t xml:space="preserve">Էլեկտրոնային և համացանցային </w:t>
                            </w:r>
                            <w:r>
                              <w:rPr>
                                <w:rFonts w:ascii="Sylfaen" w:eastAsia="Times New Roman" w:hAnsi="Sylfaen" w:cs="Sylfaen"/>
                                <w:i/>
                                <w:color w:val="000000"/>
                                <w:lang w:val="en-US" w:eastAsia="hy-AM"/>
                              </w:rPr>
                              <w:t xml:space="preserve"> միջոցներ</w:t>
                            </w:r>
                          </w:p>
                        </w:tc>
                        <w:tc>
                          <w:tcPr>
                            <w:tcW w:w="133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87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8E5F9D" w:rsidRPr="00B161D8" w:rsidRDefault="008E5F9D" w:rsidP="00B161D8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</w:pPr>
                            <w:r w:rsidRPr="00B161D8">
                              <w:rPr>
                                <w:rFonts w:eastAsia="Times New Roman"/>
                                <w:color w:val="000000"/>
                                <w:sz w:val="20"/>
                                <w:lang w:eastAsia="hy-AM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8E5F9D" w:rsidRPr="00B161D8" w:rsidRDefault="008E5F9D" w:rsidP="008E5F9D"/>
                  </w:txbxContent>
                </v:textbox>
              </v:shape>
            </w:pict>
          </mc:Fallback>
        </mc:AlternateContent>
      </w: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466DFA" w:rsidRDefault="008E5F9D" w:rsidP="008E5F9D">
      <w:pPr>
        <w:spacing w:before="6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C2707F" w:rsidRDefault="008E5F9D" w:rsidP="008E5F9D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br w:type="page"/>
      </w:r>
      <w:r w:rsidRPr="00C91FD1">
        <w:rPr>
          <w:rFonts w:ascii="Sylfaen" w:hAnsi="Sylfaen"/>
          <w:b/>
          <w:sz w:val="24"/>
          <w:szCs w:val="24"/>
        </w:rPr>
        <w:lastRenderedPageBreak/>
        <w:t>ՏԵՂԵԿԱՆՔ-ՀԻՄՆԱՎՈՐՈՒՄ</w:t>
      </w:r>
    </w:p>
    <w:p w:rsidR="008E5F9D" w:rsidRPr="00C2707F" w:rsidRDefault="008E5F9D" w:rsidP="008E5F9D">
      <w:pPr>
        <w:spacing w:before="6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8E5F9D" w:rsidRPr="00C91FD1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«</w:t>
      </w:r>
      <w:r>
        <w:rPr>
          <w:rFonts w:ascii="Sylfaen" w:hAnsi="Sylfaen"/>
          <w:b/>
          <w:sz w:val="24"/>
          <w:szCs w:val="24"/>
        </w:rPr>
        <w:t>ՋԵՐՄՈՒԿ</w:t>
      </w:r>
      <w:r w:rsidRPr="000D52FF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ՀԱՄԱՅՆՔՈՒՄ</w:t>
      </w:r>
      <w:r w:rsidRPr="00C67422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 xml:space="preserve"> ՏԵՂԱԿԱՆ ԻՆՔՆԱԿԱՌԱՎԱՐՄԱՆԸ ԲՆԱԿԻՉՆԵՐԻ ՄԱՍՆԱԿՑՈՒԹՅԱՆ ԿԱՐԳ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C91FD1">
        <w:rPr>
          <w:rFonts w:ascii="Sylfaen" w:hAnsi="Sylfaen"/>
          <w:b/>
          <w:sz w:val="24"/>
          <w:szCs w:val="24"/>
        </w:rPr>
        <w:t xml:space="preserve">» </w:t>
      </w:r>
      <w:r>
        <w:rPr>
          <w:rFonts w:ascii="Sylfaen" w:hAnsi="Sylfaen"/>
          <w:b/>
          <w:sz w:val="24"/>
          <w:szCs w:val="24"/>
        </w:rPr>
        <w:t>ՋԵՐՄՈՒԿ</w:t>
      </w:r>
      <w:r w:rsidRPr="000D52FF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 xml:space="preserve"> ՀԱՄԱՅՆՔԻ ԱՎԱԳԱՆՈՒ</w:t>
      </w:r>
      <w:r w:rsidRPr="000D52FF">
        <w:rPr>
          <w:rFonts w:ascii="Sylfaen" w:hAnsi="Sylfaen"/>
          <w:b/>
          <w:sz w:val="24"/>
          <w:szCs w:val="24"/>
        </w:rPr>
        <w:t xml:space="preserve"> 2015 Թ. ՀՈԿՏԵՄԲԵՐԻ 15-Ի N 25-Ն</w:t>
      </w:r>
      <w:r w:rsidRPr="00C91FD1">
        <w:rPr>
          <w:rFonts w:ascii="Sylfaen" w:hAnsi="Sylfaen"/>
          <w:b/>
          <w:sz w:val="24"/>
          <w:szCs w:val="24"/>
        </w:rPr>
        <w:t xml:space="preserve"> ՈՐՈՇՄԱՆ  ԸՆԴՈՒՆՄԱՆ </w:t>
      </w:r>
      <w:r w:rsidRPr="00C67422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>ԱՆՀՐԱԺԵՇՏՈՒԹՅԱՆ ՎԵՐԱԲԵՐՅԱԼ</w:t>
      </w:r>
    </w:p>
    <w:p w:rsidR="008E5F9D" w:rsidRPr="00C91FD1" w:rsidRDefault="008E5F9D" w:rsidP="008E5F9D">
      <w:pPr>
        <w:spacing w:before="60" w:after="0" w:line="240" w:lineRule="auto"/>
        <w:contextualSpacing/>
        <w:rPr>
          <w:rFonts w:ascii="Sylfaen" w:hAnsi="Sylfaen"/>
          <w:sz w:val="16"/>
          <w:szCs w:val="24"/>
        </w:rPr>
      </w:pPr>
    </w:p>
    <w:p w:rsidR="008E5F9D" w:rsidRPr="00C91FD1" w:rsidRDefault="008E5F9D" w:rsidP="008E5F9D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Ջերմուկ</w:t>
      </w:r>
      <w:r w:rsidRPr="000D52FF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>համայնքի ավագանու քննարկմանը ներկայացվող նախագիծը մշակվել է «Տեղական ինքնակառավարման մասին» ՀՀ օրենքի 10.1 հոդվածի, 16-րդ հոդվածի 33-րդ կետի, 20-րդ հոդվածի 3.2-րդ կետի, 30-րդ հոդվածի 6.1-րդ կետի, 33.1-րդ հոդվածի, «Քաղաքաշինության մասին» ՀՀ օրենքի 12</w:t>
      </w:r>
      <w:r w:rsidRPr="0018723E">
        <w:rPr>
          <w:rFonts w:ascii="Sylfaen" w:hAnsi="Sylfaen"/>
          <w:sz w:val="24"/>
          <w:szCs w:val="24"/>
        </w:rPr>
        <w:t>-րդ հոդվածի</w:t>
      </w:r>
      <w:r w:rsidRPr="00C91FD1">
        <w:rPr>
          <w:rFonts w:ascii="Sylfaen" w:hAnsi="Sylfaen"/>
          <w:sz w:val="24"/>
          <w:szCs w:val="24"/>
        </w:rPr>
        <w:t xml:space="preserve"> և 13-րդ հոդվածի 2-րդ և 3-րդ պարբերության պահանջների կատարումն ապահովելու նպատակով:  </w:t>
      </w:r>
    </w:p>
    <w:p w:rsidR="008E5F9D" w:rsidRPr="00C2707F" w:rsidRDefault="008E5F9D" w:rsidP="008E5F9D">
      <w:pPr>
        <w:spacing w:before="60" w:after="0" w:line="240" w:lineRule="auto"/>
        <w:contextualSpacing/>
        <w:rPr>
          <w:rFonts w:ascii="Sylfaen" w:hAnsi="Sylfaen"/>
          <w:sz w:val="24"/>
          <w:szCs w:val="24"/>
        </w:rPr>
      </w:pPr>
    </w:p>
    <w:p w:rsidR="008E5F9D" w:rsidRPr="00C2707F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sz w:val="24"/>
          <w:szCs w:val="24"/>
        </w:rPr>
      </w:pPr>
    </w:p>
    <w:p w:rsidR="008E5F9D" w:rsidRPr="00C91FD1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ՏԵՂԵԿԱՆՔ</w:t>
      </w:r>
    </w:p>
    <w:p w:rsidR="008E5F9D" w:rsidRPr="00C91FD1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sz w:val="16"/>
          <w:szCs w:val="24"/>
        </w:rPr>
      </w:pPr>
    </w:p>
    <w:p w:rsidR="008E5F9D" w:rsidRPr="00C91FD1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hAnsi="Sylfaen"/>
          <w:b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«</w:t>
      </w:r>
      <w:r>
        <w:rPr>
          <w:rFonts w:ascii="Sylfaen" w:hAnsi="Sylfaen"/>
          <w:b/>
          <w:sz w:val="24"/>
          <w:szCs w:val="24"/>
        </w:rPr>
        <w:t>ՋԵՐՄՈՒԿ</w:t>
      </w:r>
      <w:r w:rsidRPr="00AA7B04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 xml:space="preserve">ՀԱՄԱՅՆՔՈՒՄ </w:t>
      </w:r>
      <w:r w:rsidRPr="00E80418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ՏԵՂԱԿԱՆ ԻՆՔՆԱԿԱՌԱՎԱՐՄԱՆԸ ԲՆԱԿԻՉՆԵՐԻ ՄԱՍՆԱԿՑՈՒԹՅԱՆ ԿԱՐԳ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C91FD1">
        <w:rPr>
          <w:rFonts w:ascii="Sylfaen" w:hAnsi="Sylfaen"/>
          <w:b/>
          <w:sz w:val="24"/>
          <w:szCs w:val="24"/>
        </w:rPr>
        <w:t xml:space="preserve">» </w:t>
      </w:r>
      <w:r>
        <w:rPr>
          <w:rFonts w:ascii="Sylfaen" w:hAnsi="Sylfaen"/>
          <w:b/>
          <w:sz w:val="24"/>
          <w:szCs w:val="24"/>
        </w:rPr>
        <w:t>ՋԵՐՄՈՒԿ</w:t>
      </w:r>
      <w:r w:rsidRPr="00AA7B04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 xml:space="preserve"> ՀԱՄԱՅՆՔԻ ԱՎԱԳԱՆՈՒ</w:t>
      </w:r>
      <w:r w:rsidRPr="00E80418">
        <w:rPr>
          <w:rFonts w:ascii="Sylfaen" w:hAnsi="Sylfaen"/>
          <w:b/>
          <w:sz w:val="24"/>
          <w:szCs w:val="24"/>
        </w:rPr>
        <w:t xml:space="preserve"> </w:t>
      </w:r>
      <w:r w:rsidRPr="00AA7B04">
        <w:rPr>
          <w:rFonts w:ascii="Sylfaen" w:hAnsi="Sylfaen"/>
          <w:b/>
          <w:sz w:val="24"/>
          <w:szCs w:val="24"/>
        </w:rPr>
        <w:t xml:space="preserve"> 2015 Թ. ՀՈԿՏԵՄԲԵՐԻ 15-Ի N 25-Ն </w:t>
      </w:r>
      <w:r w:rsidRPr="00C91FD1">
        <w:rPr>
          <w:rFonts w:ascii="Sylfaen" w:hAnsi="Sylfaen"/>
          <w:b/>
          <w:sz w:val="24"/>
          <w:szCs w:val="24"/>
        </w:rPr>
        <w:t xml:space="preserve"> ՈՐՈՇՄԱՆ</w:t>
      </w:r>
      <w:r w:rsidRPr="00E80418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>ԸՆԴՈՒՆՄԱՆ</w:t>
      </w:r>
      <w:r w:rsidRPr="00E80418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 xml:space="preserve"> ԱՌՆՉՈՒԹՅԱՄԲ ԱՅԼ ԻՐԱՎԱԿԱՆ ԱԿՏԵՐԻ ԸՆԴՈՒՆՄԱՆ ԱՆՀՐԱԺԵՇՏՈՒԹՅԱՆ ՄԱՍԻՆ</w:t>
      </w:r>
    </w:p>
    <w:p w:rsidR="008E5F9D" w:rsidRPr="00C91FD1" w:rsidRDefault="008E5F9D" w:rsidP="008E5F9D">
      <w:pPr>
        <w:spacing w:before="60" w:after="0" w:line="240" w:lineRule="auto"/>
        <w:contextualSpacing/>
        <w:jc w:val="both"/>
        <w:rPr>
          <w:rFonts w:ascii="Sylfaen" w:hAnsi="Sylfaen"/>
          <w:b/>
          <w:sz w:val="18"/>
          <w:szCs w:val="24"/>
        </w:rPr>
      </w:pPr>
    </w:p>
    <w:p w:rsidR="008E5F9D" w:rsidRPr="00C91FD1" w:rsidRDefault="008E5F9D" w:rsidP="008E5F9D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  <w:r w:rsidRPr="00212512">
        <w:rPr>
          <w:rFonts w:ascii="Sylfaen" w:hAnsi="Sylfaen"/>
          <w:sz w:val="24"/>
        </w:rPr>
        <w:t>«</w:t>
      </w:r>
      <w:r>
        <w:rPr>
          <w:rFonts w:ascii="Sylfaen" w:hAnsi="Sylfaen"/>
          <w:sz w:val="24"/>
        </w:rPr>
        <w:t>Ջերմուկ</w:t>
      </w:r>
      <w:r w:rsidRPr="00E7165B">
        <w:rPr>
          <w:rFonts w:ascii="Sylfaen" w:hAnsi="Sylfaen"/>
          <w:sz w:val="24"/>
        </w:rPr>
        <w:t xml:space="preserve"> հ</w:t>
      </w:r>
      <w:r w:rsidRPr="00212512">
        <w:rPr>
          <w:rFonts w:ascii="Sylfaen" w:hAnsi="Sylfaen"/>
          <w:sz w:val="24"/>
        </w:rPr>
        <w:t>ամայնքում տեղական ինքնակառավարմանը բնակչ</w:t>
      </w:r>
      <w:r w:rsidRPr="0018723E">
        <w:rPr>
          <w:rFonts w:ascii="Sylfaen" w:hAnsi="Sylfaen"/>
          <w:sz w:val="24"/>
        </w:rPr>
        <w:t>ների</w:t>
      </w:r>
      <w:r w:rsidRPr="00212512">
        <w:rPr>
          <w:rFonts w:ascii="Sylfaen" w:hAnsi="Sylfaen"/>
          <w:sz w:val="24"/>
        </w:rPr>
        <w:t xml:space="preserve"> մասնակցության կարգը</w:t>
      </w:r>
      <w:r w:rsidRPr="00C91FD1">
        <w:rPr>
          <w:rFonts w:ascii="Sylfaen" w:hAnsi="Sylfaen"/>
          <w:sz w:val="24"/>
          <w:szCs w:val="24"/>
        </w:rPr>
        <w:t xml:space="preserve"> հաստատելու մասին» </w:t>
      </w:r>
      <w:r w:rsidR="001866F4">
        <w:rPr>
          <w:rFonts w:ascii="Sylfaen" w:hAnsi="Sylfaen"/>
          <w:sz w:val="24"/>
          <w:szCs w:val="24"/>
        </w:rPr>
        <w:t>Ջերմուկ</w:t>
      </w:r>
      <w:r w:rsidRPr="00E7165B">
        <w:rPr>
          <w:rFonts w:ascii="Sylfaen" w:hAnsi="Sylfaen"/>
          <w:sz w:val="24"/>
          <w:szCs w:val="24"/>
        </w:rPr>
        <w:t xml:space="preserve"> </w:t>
      </w:r>
      <w:r w:rsidRPr="00C91FD1">
        <w:rPr>
          <w:rFonts w:ascii="Sylfaen" w:hAnsi="Sylfaen"/>
          <w:sz w:val="24"/>
          <w:szCs w:val="24"/>
        </w:rPr>
        <w:t xml:space="preserve">համայնքի ավագանու որոշման ընդունման առնչությամբ այլ իրավական ակտերի ընդունման անհրաժեշտություն չի առաջանում: </w:t>
      </w:r>
    </w:p>
    <w:p w:rsidR="008E5F9D" w:rsidRPr="00C91FD1" w:rsidRDefault="008E5F9D" w:rsidP="008E5F9D">
      <w:pPr>
        <w:spacing w:before="60" w:after="0" w:line="240" w:lineRule="auto"/>
        <w:contextualSpacing/>
        <w:jc w:val="both"/>
        <w:rPr>
          <w:rFonts w:ascii="Sylfaen" w:hAnsi="Sylfaen"/>
          <w:sz w:val="24"/>
          <w:szCs w:val="24"/>
        </w:rPr>
      </w:pPr>
    </w:p>
    <w:p w:rsidR="008E5F9D" w:rsidRPr="00C2707F" w:rsidRDefault="008E5F9D" w:rsidP="008E5F9D">
      <w:pPr>
        <w:spacing w:before="60" w:after="0" w:line="240" w:lineRule="auto"/>
        <w:contextualSpacing/>
        <w:rPr>
          <w:rFonts w:ascii="Sylfaen" w:hAnsi="Sylfaen"/>
          <w:b/>
          <w:sz w:val="24"/>
          <w:szCs w:val="24"/>
        </w:rPr>
      </w:pPr>
    </w:p>
    <w:p w:rsidR="008E5F9D" w:rsidRPr="00C91FD1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ՏԵՂԵԿԱՆՔ</w:t>
      </w:r>
    </w:p>
    <w:p w:rsidR="008E5F9D" w:rsidRPr="00C91FD1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b/>
          <w:sz w:val="14"/>
          <w:szCs w:val="24"/>
        </w:rPr>
      </w:pPr>
    </w:p>
    <w:p w:rsidR="008E5F9D" w:rsidRPr="00C91FD1" w:rsidRDefault="008E5F9D" w:rsidP="008E5F9D">
      <w:pPr>
        <w:shd w:val="clear" w:color="auto" w:fill="FFFFFF"/>
        <w:spacing w:before="60" w:after="0" w:line="240" w:lineRule="auto"/>
        <w:ind w:right="57" w:firstLine="57"/>
        <w:contextualSpacing/>
        <w:jc w:val="center"/>
        <w:rPr>
          <w:rFonts w:ascii="Sylfaen" w:eastAsia="Times New Roman" w:hAnsi="Sylfaen" w:cs="Sylfaen"/>
          <w:b/>
          <w:bCs/>
          <w:sz w:val="24"/>
          <w:szCs w:val="24"/>
        </w:rPr>
      </w:pPr>
      <w:r w:rsidRPr="00C91FD1">
        <w:rPr>
          <w:rFonts w:ascii="Sylfaen" w:hAnsi="Sylfaen"/>
          <w:b/>
          <w:sz w:val="24"/>
          <w:szCs w:val="24"/>
        </w:rPr>
        <w:t>«</w:t>
      </w:r>
      <w:r>
        <w:rPr>
          <w:rFonts w:ascii="Sylfaen" w:hAnsi="Sylfaen"/>
          <w:b/>
          <w:sz w:val="24"/>
          <w:szCs w:val="24"/>
        </w:rPr>
        <w:t>ՋԵՐՄՈՒԿ</w:t>
      </w:r>
      <w:r w:rsidRPr="00E7165B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 xml:space="preserve">ՀԱՄԱՅՆՔՈՒՄ </w:t>
      </w:r>
      <w:r w:rsidRPr="00745C84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ՏԵՂԱԿԱՆ ԻՆՔՆԱԿԱՌԱՎԱՐՄԱՆԸ ԲՆԱԿԻՉՆԵՐԻ ՄԱՍՆԱԿՑՈՒԹՅԱՆ ԿԱՐԳ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Ը </w:t>
      </w:r>
      <w:r w:rsidRPr="00745C84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ՀԱՍՏԱՏԵԼՈՒ</w:t>
      </w:r>
      <w:r w:rsidRPr="0018723E">
        <w:rPr>
          <w:rFonts w:ascii="Sylfaen" w:eastAsia="Times New Roman" w:hAnsi="Sylfaen" w:cs="Sylfaen"/>
          <w:b/>
          <w:bCs/>
          <w:sz w:val="24"/>
          <w:szCs w:val="24"/>
        </w:rPr>
        <w:t xml:space="preserve"> </w:t>
      </w:r>
      <w:r w:rsidRPr="00C91FD1">
        <w:rPr>
          <w:rFonts w:ascii="Sylfaen" w:eastAsia="Times New Roman" w:hAnsi="Sylfaen" w:cs="Sylfaen"/>
          <w:b/>
          <w:bCs/>
          <w:sz w:val="24"/>
          <w:szCs w:val="24"/>
        </w:rPr>
        <w:t>ՄԱՍԻՆ</w:t>
      </w:r>
      <w:r w:rsidRPr="00C91FD1">
        <w:rPr>
          <w:rFonts w:ascii="Sylfaen" w:hAnsi="Sylfaen"/>
          <w:b/>
          <w:sz w:val="24"/>
          <w:szCs w:val="24"/>
        </w:rPr>
        <w:t xml:space="preserve">» </w:t>
      </w:r>
      <w:r>
        <w:rPr>
          <w:rFonts w:ascii="Sylfaen" w:hAnsi="Sylfaen"/>
          <w:b/>
          <w:sz w:val="24"/>
          <w:szCs w:val="24"/>
        </w:rPr>
        <w:t>ՋԵՐՄՈՒԿ</w:t>
      </w:r>
      <w:r w:rsidRPr="00E7165B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 xml:space="preserve"> ՀԱՄԱՅՆՔԻ ԱՎԱԳԱՆՈՒ </w:t>
      </w:r>
      <w:r w:rsidRPr="00E7165B">
        <w:rPr>
          <w:rFonts w:ascii="Sylfaen" w:hAnsi="Sylfaen"/>
          <w:b/>
          <w:sz w:val="24"/>
          <w:szCs w:val="24"/>
        </w:rPr>
        <w:t xml:space="preserve"> 2015 Թ. ՀՈԿՏԵՄԲԵՐԻ 15-Ի N 25-Ն </w:t>
      </w:r>
      <w:r w:rsidRPr="00C91FD1">
        <w:rPr>
          <w:rFonts w:ascii="Sylfaen" w:hAnsi="Sylfaen"/>
          <w:b/>
          <w:sz w:val="24"/>
          <w:szCs w:val="24"/>
        </w:rPr>
        <w:t xml:space="preserve">ՈՐՈՇՄԱՆ ԸՆԴՈՒՆՄԱՆ ԿԱՊԱԿՑՈՒԹՅԱՄԲ </w:t>
      </w:r>
      <w:r w:rsidR="001866F4">
        <w:rPr>
          <w:rFonts w:ascii="Sylfaen" w:hAnsi="Sylfaen"/>
          <w:b/>
          <w:sz w:val="24"/>
          <w:szCs w:val="24"/>
        </w:rPr>
        <w:t>ՋԵՐՄՈՒԿ</w:t>
      </w:r>
      <w:r w:rsidRPr="00E7165B">
        <w:rPr>
          <w:rFonts w:ascii="Sylfaen" w:hAnsi="Sylfaen"/>
          <w:b/>
          <w:sz w:val="24"/>
          <w:szCs w:val="24"/>
        </w:rPr>
        <w:t xml:space="preserve"> </w:t>
      </w:r>
      <w:r w:rsidRPr="00C91FD1">
        <w:rPr>
          <w:rFonts w:ascii="Sylfaen" w:hAnsi="Sylfaen"/>
          <w:b/>
          <w:sz w:val="24"/>
          <w:szCs w:val="24"/>
        </w:rPr>
        <w:t xml:space="preserve"> ՀԱՄԱՅՆՔԻ ԲՅՈՒՋԵՈՒՄ ԵԿԱՄՈՒՏՆԵՐԻ ԵՎ ԾԱԽՍԵՐԻ ԱՎԵԼԱՑՄԱՆ ԿԱՄ ՆՎԱԶԵՑՄԱՆ ՄԱՍԻՆ</w:t>
      </w:r>
    </w:p>
    <w:p w:rsidR="008E5F9D" w:rsidRPr="00C91FD1" w:rsidRDefault="008E5F9D" w:rsidP="008E5F9D">
      <w:pPr>
        <w:spacing w:before="60" w:after="0" w:line="240" w:lineRule="auto"/>
        <w:contextualSpacing/>
        <w:rPr>
          <w:rFonts w:ascii="Sylfaen" w:hAnsi="Sylfaen"/>
          <w:sz w:val="24"/>
          <w:szCs w:val="24"/>
        </w:rPr>
      </w:pPr>
    </w:p>
    <w:p w:rsidR="008E5F9D" w:rsidRPr="00DD530B" w:rsidRDefault="008E5F9D" w:rsidP="008E5F9D">
      <w:pPr>
        <w:spacing w:before="60" w:after="0" w:line="240" w:lineRule="auto"/>
        <w:contextualSpacing/>
        <w:jc w:val="both"/>
        <w:rPr>
          <w:rFonts w:ascii="Sylfaen" w:hAnsi="Sylfaen"/>
          <w:sz w:val="24"/>
        </w:rPr>
      </w:pPr>
      <w:r w:rsidRPr="00212512">
        <w:rPr>
          <w:rFonts w:ascii="Sylfaen" w:hAnsi="Sylfaen"/>
          <w:sz w:val="24"/>
        </w:rPr>
        <w:t>«</w:t>
      </w:r>
      <w:r>
        <w:rPr>
          <w:rFonts w:ascii="Sylfaen" w:hAnsi="Sylfaen"/>
          <w:sz w:val="24"/>
        </w:rPr>
        <w:t>Ջերմուկ</w:t>
      </w:r>
      <w:r w:rsidRPr="00E7165B">
        <w:rPr>
          <w:rFonts w:ascii="Sylfaen" w:hAnsi="Sylfaen"/>
          <w:sz w:val="24"/>
        </w:rPr>
        <w:t xml:space="preserve"> հ</w:t>
      </w:r>
      <w:r w:rsidRPr="00212512">
        <w:rPr>
          <w:rFonts w:ascii="Sylfaen" w:hAnsi="Sylfaen"/>
          <w:sz w:val="24"/>
        </w:rPr>
        <w:t>ամայնքում տեղական ինքնակառավարմանը բնակչության մասնակցության կարգը</w:t>
      </w:r>
      <w:r w:rsidRPr="00C91FD1">
        <w:rPr>
          <w:rFonts w:ascii="Sylfaen" w:hAnsi="Sylfaen"/>
          <w:sz w:val="24"/>
          <w:szCs w:val="24"/>
        </w:rPr>
        <w:t xml:space="preserve"> հաստատելու մասին</w:t>
      </w:r>
      <w:r>
        <w:rPr>
          <w:rFonts w:ascii="Sylfaen" w:hAnsi="Sylfaen"/>
          <w:sz w:val="24"/>
          <w:szCs w:val="24"/>
        </w:rPr>
        <w:t>»</w:t>
      </w:r>
      <w:r w:rsidRPr="00603431">
        <w:rPr>
          <w:rFonts w:ascii="Sylfaen" w:hAnsi="Sylfaen"/>
          <w:sz w:val="24"/>
        </w:rPr>
        <w:t xml:space="preserve"> </w:t>
      </w:r>
      <w:r>
        <w:rPr>
          <w:rFonts w:ascii="Sylfaen" w:hAnsi="Sylfaen"/>
          <w:sz w:val="24"/>
        </w:rPr>
        <w:t>Ջերմուկ</w:t>
      </w:r>
      <w:r w:rsidRPr="00E7165B">
        <w:rPr>
          <w:rFonts w:ascii="Sylfaen" w:hAnsi="Sylfaen"/>
          <w:sz w:val="24"/>
        </w:rPr>
        <w:t xml:space="preserve"> </w:t>
      </w:r>
      <w:r w:rsidRPr="00603431">
        <w:rPr>
          <w:rFonts w:ascii="Sylfaen" w:hAnsi="Sylfaen"/>
          <w:sz w:val="24"/>
        </w:rPr>
        <w:t xml:space="preserve">համայնքի ավագանու որոշման ընդունման </w:t>
      </w:r>
      <w:r w:rsidRPr="00603431">
        <w:rPr>
          <w:rFonts w:ascii="Sylfaen" w:hAnsi="Sylfaen" w:cs="Sylfaen"/>
          <w:sz w:val="24"/>
        </w:rPr>
        <w:t>կապակցությամբ</w:t>
      </w:r>
      <w:r w:rsidRPr="00603431">
        <w:rPr>
          <w:rFonts w:ascii="Sylfaen" w:hAnsi="Sylfaen"/>
          <w:sz w:val="24"/>
        </w:rPr>
        <w:t xml:space="preserve"> </w:t>
      </w:r>
      <w:r>
        <w:rPr>
          <w:rFonts w:ascii="Sylfaen" w:hAnsi="Sylfaen" w:cs="Sylfaen"/>
          <w:sz w:val="24"/>
        </w:rPr>
        <w:t>Ջերմուկ</w:t>
      </w:r>
      <w:r w:rsidRPr="00603431">
        <w:rPr>
          <w:rFonts w:ascii="Sylfaen" w:hAnsi="Sylfaen" w:cs="Sylfaen"/>
          <w:sz w:val="24"/>
        </w:rPr>
        <w:t xml:space="preserve"> համայնքի</w:t>
      </w:r>
      <w:r w:rsidRPr="00603431">
        <w:rPr>
          <w:rFonts w:ascii="Sylfaen" w:hAnsi="Sylfaen"/>
          <w:sz w:val="24"/>
        </w:rPr>
        <w:t xml:space="preserve"> </w:t>
      </w:r>
      <w:r w:rsidRPr="00603431">
        <w:rPr>
          <w:rFonts w:ascii="Sylfaen" w:hAnsi="Sylfaen" w:cs="Sylfaen"/>
          <w:sz w:val="24"/>
        </w:rPr>
        <w:t>բյուջեում եկամուտների</w:t>
      </w:r>
      <w:r w:rsidRPr="00F031D8">
        <w:rPr>
          <w:rFonts w:ascii="Sylfaen" w:hAnsi="Sylfaen" w:cs="Sylfaen"/>
          <w:sz w:val="24"/>
        </w:rPr>
        <w:t xml:space="preserve"> էական</w:t>
      </w:r>
      <w:r w:rsidRPr="00603431">
        <w:rPr>
          <w:rFonts w:ascii="Sylfaen" w:hAnsi="Sylfaen" w:cs="Sylfaen"/>
          <w:sz w:val="24"/>
        </w:rPr>
        <w:t xml:space="preserve"> ավելացում կամ նվազեցում չի նախատեսվում</w:t>
      </w:r>
      <w:r w:rsidRPr="00603431">
        <w:rPr>
          <w:rFonts w:ascii="Sylfaen" w:hAnsi="Sylfaen"/>
          <w:sz w:val="24"/>
        </w:rPr>
        <w:t xml:space="preserve">: </w:t>
      </w:r>
      <w:r w:rsidRPr="00575FB5">
        <w:rPr>
          <w:rFonts w:ascii="Sylfaen" w:hAnsi="Sylfaen"/>
          <w:sz w:val="24"/>
        </w:rPr>
        <w:t>Կախված բ</w:t>
      </w:r>
      <w:r w:rsidRPr="00F031D8">
        <w:rPr>
          <w:rFonts w:ascii="Sylfaen" w:hAnsi="Sylfaen"/>
          <w:sz w:val="24"/>
        </w:rPr>
        <w:t>նակիչների մասնակցության ձևի ընտրությունից</w:t>
      </w:r>
      <w:r w:rsidRPr="00A27068">
        <w:rPr>
          <w:rFonts w:ascii="Sylfaen" w:hAnsi="Sylfaen"/>
          <w:sz w:val="24"/>
        </w:rPr>
        <w:t xml:space="preserve"> և կիրառումից</w:t>
      </w:r>
      <w:r w:rsidRPr="00575FB5">
        <w:rPr>
          <w:rFonts w:ascii="Sylfaen" w:hAnsi="Sylfaen"/>
          <w:sz w:val="24"/>
        </w:rPr>
        <w:t>,</w:t>
      </w:r>
      <w:r w:rsidRPr="00A27068">
        <w:rPr>
          <w:rFonts w:ascii="Sylfaen" w:hAnsi="Sylfaen"/>
          <w:sz w:val="24"/>
        </w:rPr>
        <w:t xml:space="preserve"> </w:t>
      </w:r>
      <w:r w:rsidRPr="00415CA2">
        <w:rPr>
          <w:rFonts w:ascii="Sylfaen" w:hAnsi="Sylfaen"/>
          <w:sz w:val="24"/>
        </w:rPr>
        <w:t xml:space="preserve"> </w:t>
      </w:r>
      <w:r w:rsidRPr="00603431">
        <w:rPr>
          <w:rFonts w:ascii="Sylfaen" w:hAnsi="Sylfaen"/>
          <w:sz w:val="24"/>
        </w:rPr>
        <w:t xml:space="preserve"> կարող են ա</w:t>
      </w:r>
      <w:r w:rsidRPr="00575FB5">
        <w:rPr>
          <w:rFonts w:ascii="Sylfaen" w:hAnsi="Sylfaen"/>
          <w:sz w:val="24"/>
        </w:rPr>
        <w:t>ռաջ</w:t>
      </w:r>
      <w:r w:rsidRPr="00603431">
        <w:rPr>
          <w:rFonts w:ascii="Sylfaen" w:hAnsi="Sylfaen"/>
          <w:sz w:val="24"/>
        </w:rPr>
        <w:t xml:space="preserve">անալ համայնքի բյուջեի </w:t>
      </w:r>
      <w:r w:rsidRPr="00575FB5">
        <w:rPr>
          <w:rFonts w:ascii="Sylfaen" w:hAnsi="Sylfaen"/>
          <w:sz w:val="24"/>
        </w:rPr>
        <w:t xml:space="preserve">նոր </w:t>
      </w:r>
      <w:r w:rsidRPr="00603431">
        <w:rPr>
          <w:rFonts w:ascii="Sylfaen" w:hAnsi="Sylfaen"/>
          <w:sz w:val="24"/>
        </w:rPr>
        <w:t xml:space="preserve">ծախսեր՝  </w:t>
      </w:r>
      <w:r w:rsidRPr="00575FB5">
        <w:rPr>
          <w:rFonts w:ascii="Sylfaen" w:hAnsi="Sylfaen"/>
          <w:sz w:val="24"/>
        </w:rPr>
        <w:t xml:space="preserve">ստեղծելու </w:t>
      </w:r>
      <w:r w:rsidRPr="00603431">
        <w:rPr>
          <w:rFonts w:ascii="Sylfaen" w:hAnsi="Sylfaen"/>
          <w:sz w:val="24"/>
        </w:rPr>
        <w:t>անհրաժեշտ պայմաններ</w:t>
      </w:r>
      <w:r>
        <w:rPr>
          <w:rFonts w:ascii="Sylfaen" w:hAnsi="Sylfaen"/>
          <w:sz w:val="24"/>
        </w:rPr>
        <w:t xml:space="preserve"> </w:t>
      </w:r>
      <w:r w:rsidRPr="0018723E">
        <w:rPr>
          <w:rFonts w:ascii="Sylfaen" w:hAnsi="Sylfaen"/>
          <w:sz w:val="24"/>
        </w:rPr>
        <w:t>տեղական ինքնակառավարմանը</w:t>
      </w:r>
      <w:r>
        <w:rPr>
          <w:rFonts w:ascii="Sylfaen" w:hAnsi="Sylfaen"/>
          <w:sz w:val="24"/>
        </w:rPr>
        <w:t xml:space="preserve"> բնակիչներ</w:t>
      </w:r>
      <w:r w:rsidRPr="0018723E">
        <w:rPr>
          <w:rFonts w:ascii="Sylfaen" w:hAnsi="Sylfaen"/>
          <w:sz w:val="24"/>
        </w:rPr>
        <w:t>ի մասնակցություն</w:t>
      </w:r>
      <w:r w:rsidRPr="00575FB5">
        <w:rPr>
          <w:rFonts w:ascii="Sylfaen" w:hAnsi="Sylfaen"/>
          <w:sz w:val="24"/>
        </w:rPr>
        <w:t>ն</w:t>
      </w:r>
      <w:r w:rsidRPr="00603431">
        <w:rPr>
          <w:rFonts w:ascii="Sylfaen" w:hAnsi="Sylfaen"/>
          <w:sz w:val="24"/>
        </w:rPr>
        <w:t xml:space="preserve"> </w:t>
      </w:r>
      <w:r w:rsidRPr="0018723E">
        <w:rPr>
          <w:rFonts w:ascii="Sylfaen" w:hAnsi="Sylfaen"/>
          <w:sz w:val="24"/>
        </w:rPr>
        <w:t>ապահովելու</w:t>
      </w:r>
      <w:r w:rsidRPr="00603431">
        <w:rPr>
          <w:rFonts w:ascii="Sylfaen" w:hAnsi="Sylfaen"/>
          <w:sz w:val="24"/>
        </w:rPr>
        <w:t xml:space="preserve"> համար</w:t>
      </w:r>
      <w:r>
        <w:rPr>
          <w:rFonts w:ascii="Sylfaen" w:hAnsi="Sylfaen"/>
          <w:sz w:val="24"/>
        </w:rPr>
        <w:t>:</w:t>
      </w:r>
    </w:p>
    <w:p w:rsidR="008E5F9D" w:rsidRPr="00575FB5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8E5F9D" w:rsidRPr="008E5F9D" w:rsidRDefault="008E5F9D" w:rsidP="008E5F9D">
      <w:pPr>
        <w:spacing w:before="60" w:after="0" w:line="240" w:lineRule="auto"/>
        <w:contextualSpacing/>
        <w:jc w:val="center"/>
        <w:rPr>
          <w:rFonts w:ascii="Sylfaen" w:hAnsi="Sylfaen"/>
          <w:b/>
          <w:sz w:val="24"/>
          <w:szCs w:val="24"/>
        </w:rPr>
      </w:pPr>
    </w:p>
    <w:p w:rsidR="008E5F9D" w:rsidRPr="003D2F8B" w:rsidRDefault="00BC665B" w:rsidP="008E5F9D">
      <w:pPr>
        <w:spacing w:before="60" w:after="0" w:line="240" w:lineRule="auto"/>
        <w:contextualSpacing/>
        <w:rPr>
          <w:rFonts w:ascii="Sylfaen" w:hAnsi="Sylfaen"/>
          <w:sz w:val="24"/>
          <w:szCs w:val="24"/>
          <w:lang w:val="en-US"/>
        </w:rPr>
      </w:pPr>
      <w:r w:rsidRPr="00F864F1">
        <w:rPr>
          <w:rFonts w:ascii="Sylfaen" w:hAnsi="Sylfaen"/>
          <w:b/>
          <w:sz w:val="24"/>
          <w:szCs w:val="24"/>
        </w:rPr>
        <w:t xml:space="preserve">             </w:t>
      </w:r>
      <w:r w:rsidR="008E5F9D" w:rsidRPr="008E5F9D">
        <w:rPr>
          <w:rFonts w:ascii="Sylfaen" w:hAnsi="Sylfaen"/>
          <w:b/>
          <w:sz w:val="24"/>
          <w:szCs w:val="24"/>
        </w:rPr>
        <w:t xml:space="preserve">  </w:t>
      </w:r>
      <w:r w:rsidR="008E5F9D">
        <w:rPr>
          <w:rFonts w:ascii="Sylfaen" w:hAnsi="Sylfaen"/>
          <w:b/>
          <w:sz w:val="24"/>
          <w:szCs w:val="24"/>
          <w:lang w:val="en-US"/>
        </w:rPr>
        <w:t>ՀԱՄԱՅՆՔԻ ՂԵԿԱՎԱՐ</w:t>
      </w:r>
      <w:r w:rsidR="008E5F9D">
        <w:rPr>
          <w:rFonts w:ascii="Sylfaen" w:hAnsi="Sylfaen"/>
          <w:b/>
          <w:sz w:val="24"/>
          <w:szCs w:val="24"/>
        </w:rPr>
        <w:t xml:space="preserve">  </w:t>
      </w:r>
      <w:r w:rsidR="008E5F9D" w:rsidRPr="00C91FD1">
        <w:rPr>
          <w:rFonts w:ascii="Sylfaen" w:hAnsi="Sylfaen"/>
          <w:b/>
          <w:sz w:val="24"/>
          <w:szCs w:val="24"/>
        </w:rPr>
        <w:t xml:space="preserve"> _____________________</w:t>
      </w:r>
      <w:r w:rsidR="008E5F9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gramStart"/>
      <w:r w:rsidR="008E5F9D">
        <w:rPr>
          <w:rFonts w:ascii="Sylfaen" w:hAnsi="Sylfaen"/>
          <w:b/>
          <w:sz w:val="24"/>
          <w:szCs w:val="24"/>
          <w:lang w:val="en-US"/>
        </w:rPr>
        <w:t>ՎԱՐԴԱՆ  ՀՈՎՀԱՆՆԻՍՅԱՆ</w:t>
      </w:r>
      <w:proofErr w:type="gramEnd"/>
    </w:p>
    <w:p w:rsidR="003A5A77" w:rsidRDefault="00BF3048"/>
    <w:sectPr w:rsidR="003A5A77" w:rsidSect="00092A40">
      <w:footerReference w:type="default" r:id="rId8"/>
      <w:pgSz w:w="12240" w:h="15840"/>
      <w:pgMar w:top="284" w:right="758" w:bottom="993" w:left="1276" w:header="720" w:footer="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048" w:rsidRDefault="00BF3048">
      <w:pPr>
        <w:spacing w:after="0" w:line="240" w:lineRule="auto"/>
      </w:pPr>
      <w:r>
        <w:separator/>
      </w:r>
    </w:p>
  </w:endnote>
  <w:endnote w:type="continuationSeparator" w:id="0">
    <w:p w:rsidR="00BF3048" w:rsidRDefault="00BF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1F0" w:rsidRDefault="00BC665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64F1">
      <w:rPr>
        <w:noProof/>
      </w:rPr>
      <w:t>- 14 -</w:t>
    </w:r>
    <w:r>
      <w:rPr>
        <w:noProof/>
      </w:rPr>
      <w:fldChar w:fldCharType="end"/>
    </w:r>
  </w:p>
  <w:p w:rsidR="00B001F0" w:rsidRDefault="00BF30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048" w:rsidRDefault="00BF3048">
      <w:pPr>
        <w:spacing w:after="0" w:line="240" w:lineRule="auto"/>
      </w:pPr>
      <w:r>
        <w:separator/>
      </w:r>
    </w:p>
  </w:footnote>
  <w:footnote w:type="continuationSeparator" w:id="0">
    <w:p w:rsidR="00BF3048" w:rsidRDefault="00BF3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250"/>
    <w:multiLevelType w:val="hybridMultilevel"/>
    <w:tmpl w:val="FFE80F90"/>
    <w:lvl w:ilvl="0" w:tplc="47FCFB0E">
      <w:start w:val="2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1EAE"/>
    <w:multiLevelType w:val="hybridMultilevel"/>
    <w:tmpl w:val="7CB2416E"/>
    <w:lvl w:ilvl="0" w:tplc="415E3576">
      <w:start w:val="1"/>
      <w:numFmt w:val="decimal"/>
      <w:lvlText w:val="%1)"/>
      <w:lvlJc w:val="left"/>
      <w:pPr>
        <w:ind w:left="1194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914" w:hanging="360"/>
      </w:pPr>
    </w:lvl>
    <w:lvl w:ilvl="2" w:tplc="042B001B" w:tentative="1">
      <w:start w:val="1"/>
      <w:numFmt w:val="lowerRoman"/>
      <w:lvlText w:val="%3."/>
      <w:lvlJc w:val="right"/>
      <w:pPr>
        <w:ind w:left="2634" w:hanging="180"/>
      </w:pPr>
    </w:lvl>
    <w:lvl w:ilvl="3" w:tplc="042B000F" w:tentative="1">
      <w:start w:val="1"/>
      <w:numFmt w:val="decimal"/>
      <w:lvlText w:val="%4."/>
      <w:lvlJc w:val="left"/>
      <w:pPr>
        <w:ind w:left="3354" w:hanging="360"/>
      </w:pPr>
    </w:lvl>
    <w:lvl w:ilvl="4" w:tplc="042B0019" w:tentative="1">
      <w:start w:val="1"/>
      <w:numFmt w:val="lowerLetter"/>
      <w:lvlText w:val="%5."/>
      <w:lvlJc w:val="left"/>
      <w:pPr>
        <w:ind w:left="4074" w:hanging="360"/>
      </w:pPr>
    </w:lvl>
    <w:lvl w:ilvl="5" w:tplc="042B001B" w:tentative="1">
      <w:start w:val="1"/>
      <w:numFmt w:val="lowerRoman"/>
      <w:lvlText w:val="%6."/>
      <w:lvlJc w:val="right"/>
      <w:pPr>
        <w:ind w:left="4794" w:hanging="180"/>
      </w:pPr>
    </w:lvl>
    <w:lvl w:ilvl="6" w:tplc="042B000F" w:tentative="1">
      <w:start w:val="1"/>
      <w:numFmt w:val="decimal"/>
      <w:lvlText w:val="%7."/>
      <w:lvlJc w:val="left"/>
      <w:pPr>
        <w:ind w:left="5514" w:hanging="360"/>
      </w:pPr>
    </w:lvl>
    <w:lvl w:ilvl="7" w:tplc="042B0019" w:tentative="1">
      <w:start w:val="1"/>
      <w:numFmt w:val="lowerLetter"/>
      <w:lvlText w:val="%8."/>
      <w:lvlJc w:val="left"/>
      <w:pPr>
        <w:ind w:left="6234" w:hanging="360"/>
      </w:pPr>
    </w:lvl>
    <w:lvl w:ilvl="8" w:tplc="042B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">
    <w:nsid w:val="21347EC5"/>
    <w:multiLevelType w:val="hybridMultilevel"/>
    <w:tmpl w:val="5DAAB9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A4A97"/>
    <w:multiLevelType w:val="hybridMultilevel"/>
    <w:tmpl w:val="9308047E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4346B20"/>
    <w:multiLevelType w:val="hybridMultilevel"/>
    <w:tmpl w:val="9640788A"/>
    <w:lvl w:ilvl="0" w:tplc="E508FF9C">
      <w:start w:val="3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35A35E9B"/>
    <w:multiLevelType w:val="hybridMultilevel"/>
    <w:tmpl w:val="9FAE5D84"/>
    <w:lvl w:ilvl="0" w:tplc="E26CC4F6">
      <w:start w:val="3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7">
    <w:nsid w:val="414E1378"/>
    <w:multiLevelType w:val="hybridMultilevel"/>
    <w:tmpl w:val="0EB6DC16"/>
    <w:lvl w:ilvl="0" w:tplc="7F64C256">
      <w:start w:val="5"/>
      <w:numFmt w:val="decimal"/>
      <w:lvlText w:val="%1."/>
      <w:lvlJc w:val="left"/>
      <w:pPr>
        <w:ind w:left="377" w:hanging="360"/>
      </w:pPr>
      <w:rPr>
        <w:rFonts w:cs="Sylfaen" w:hint="default"/>
      </w:rPr>
    </w:lvl>
    <w:lvl w:ilvl="1" w:tplc="04190019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4D0D4358"/>
    <w:multiLevelType w:val="hybridMultilevel"/>
    <w:tmpl w:val="B37ADBE2"/>
    <w:lvl w:ilvl="0" w:tplc="59F201D6">
      <w:start w:val="1"/>
      <w:numFmt w:val="decimal"/>
      <w:lvlText w:val="%1."/>
      <w:lvlJc w:val="left"/>
      <w:pPr>
        <w:ind w:left="834" w:hanging="360"/>
      </w:pPr>
      <w:rPr>
        <w:b/>
        <w:sz w:val="24"/>
        <w:szCs w:val="24"/>
      </w:rPr>
    </w:lvl>
    <w:lvl w:ilvl="1" w:tplc="0F466716">
      <w:start w:val="1"/>
      <w:numFmt w:val="decimal"/>
      <w:lvlText w:val="%2)"/>
      <w:lvlJc w:val="left"/>
      <w:pPr>
        <w:ind w:left="1704" w:hanging="510"/>
      </w:pPr>
      <w:rPr>
        <w:rFonts w:hint="default"/>
      </w:rPr>
    </w:lvl>
    <w:lvl w:ilvl="2" w:tplc="042B001B" w:tentative="1">
      <w:start w:val="1"/>
      <w:numFmt w:val="lowerRoman"/>
      <w:lvlText w:val="%3."/>
      <w:lvlJc w:val="right"/>
      <w:pPr>
        <w:ind w:left="2274" w:hanging="180"/>
      </w:pPr>
    </w:lvl>
    <w:lvl w:ilvl="3" w:tplc="042B000F" w:tentative="1">
      <w:start w:val="1"/>
      <w:numFmt w:val="decimal"/>
      <w:lvlText w:val="%4."/>
      <w:lvlJc w:val="left"/>
      <w:pPr>
        <w:ind w:left="2994" w:hanging="360"/>
      </w:pPr>
    </w:lvl>
    <w:lvl w:ilvl="4" w:tplc="042B0019" w:tentative="1">
      <w:start w:val="1"/>
      <w:numFmt w:val="lowerLetter"/>
      <w:lvlText w:val="%5."/>
      <w:lvlJc w:val="left"/>
      <w:pPr>
        <w:ind w:left="3714" w:hanging="360"/>
      </w:pPr>
    </w:lvl>
    <w:lvl w:ilvl="5" w:tplc="042B001B" w:tentative="1">
      <w:start w:val="1"/>
      <w:numFmt w:val="lowerRoman"/>
      <w:lvlText w:val="%6."/>
      <w:lvlJc w:val="right"/>
      <w:pPr>
        <w:ind w:left="4434" w:hanging="180"/>
      </w:pPr>
    </w:lvl>
    <w:lvl w:ilvl="6" w:tplc="042B000F" w:tentative="1">
      <w:start w:val="1"/>
      <w:numFmt w:val="decimal"/>
      <w:lvlText w:val="%7."/>
      <w:lvlJc w:val="left"/>
      <w:pPr>
        <w:ind w:left="5154" w:hanging="360"/>
      </w:pPr>
    </w:lvl>
    <w:lvl w:ilvl="7" w:tplc="042B0019" w:tentative="1">
      <w:start w:val="1"/>
      <w:numFmt w:val="lowerLetter"/>
      <w:lvlText w:val="%8."/>
      <w:lvlJc w:val="left"/>
      <w:pPr>
        <w:ind w:left="5874" w:hanging="360"/>
      </w:pPr>
    </w:lvl>
    <w:lvl w:ilvl="8" w:tplc="042B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9">
    <w:nsid w:val="58BF6685"/>
    <w:multiLevelType w:val="hybridMultilevel"/>
    <w:tmpl w:val="41024B5E"/>
    <w:lvl w:ilvl="0" w:tplc="A70027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5A825E8"/>
    <w:multiLevelType w:val="hybridMultilevel"/>
    <w:tmpl w:val="34064D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4787"/>
    <w:multiLevelType w:val="hybridMultilevel"/>
    <w:tmpl w:val="D56C5226"/>
    <w:lvl w:ilvl="0" w:tplc="6094A596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805" w:hanging="360"/>
      </w:pPr>
    </w:lvl>
    <w:lvl w:ilvl="2" w:tplc="042B001B" w:tentative="1">
      <w:start w:val="1"/>
      <w:numFmt w:val="lowerRoman"/>
      <w:lvlText w:val="%3."/>
      <w:lvlJc w:val="right"/>
      <w:pPr>
        <w:ind w:left="2525" w:hanging="180"/>
      </w:pPr>
    </w:lvl>
    <w:lvl w:ilvl="3" w:tplc="042B000F" w:tentative="1">
      <w:start w:val="1"/>
      <w:numFmt w:val="decimal"/>
      <w:lvlText w:val="%4."/>
      <w:lvlJc w:val="left"/>
      <w:pPr>
        <w:ind w:left="3245" w:hanging="360"/>
      </w:pPr>
    </w:lvl>
    <w:lvl w:ilvl="4" w:tplc="042B0019" w:tentative="1">
      <w:start w:val="1"/>
      <w:numFmt w:val="lowerLetter"/>
      <w:lvlText w:val="%5."/>
      <w:lvlJc w:val="left"/>
      <w:pPr>
        <w:ind w:left="3965" w:hanging="360"/>
      </w:pPr>
    </w:lvl>
    <w:lvl w:ilvl="5" w:tplc="042B001B" w:tentative="1">
      <w:start w:val="1"/>
      <w:numFmt w:val="lowerRoman"/>
      <w:lvlText w:val="%6."/>
      <w:lvlJc w:val="right"/>
      <w:pPr>
        <w:ind w:left="4685" w:hanging="180"/>
      </w:pPr>
    </w:lvl>
    <w:lvl w:ilvl="6" w:tplc="042B000F" w:tentative="1">
      <w:start w:val="1"/>
      <w:numFmt w:val="decimal"/>
      <w:lvlText w:val="%7."/>
      <w:lvlJc w:val="left"/>
      <w:pPr>
        <w:ind w:left="5405" w:hanging="360"/>
      </w:pPr>
    </w:lvl>
    <w:lvl w:ilvl="7" w:tplc="042B0019" w:tentative="1">
      <w:start w:val="1"/>
      <w:numFmt w:val="lowerLetter"/>
      <w:lvlText w:val="%8."/>
      <w:lvlJc w:val="left"/>
      <w:pPr>
        <w:ind w:left="6125" w:hanging="360"/>
      </w:pPr>
    </w:lvl>
    <w:lvl w:ilvl="8" w:tplc="042B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6D"/>
    <w:rsid w:val="000236B1"/>
    <w:rsid w:val="000A311C"/>
    <w:rsid w:val="000C616D"/>
    <w:rsid w:val="001866F4"/>
    <w:rsid w:val="008E5F9D"/>
    <w:rsid w:val="009B3E8B"/>
    <w:rsid w:val="00A449FC"/>
    <w:rsid w:val="00A73251"/>
    <w:rsid w:val="00BC665B"/>
    <w:rsid w:val="00BF3048"/>
    <w:rsid w:val="00C86261"/>
    <w:rsid w:val="00D9167D"/>
    <w:rsid w:val="00F8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D"/>
    <w:pPr>
      <w:spacing w:after="200" w:line="276" w:lineRule="auto"/>
    </w:pPr>
    <w:rPr>
      <w:rFonts w:ascii="Calibri" w:hAnsi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9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9D"/>
    <w:rPr>
      <w:rFonts w:ascii="Tahoma" w:hAnsi="Tahoma"/>
      <w:sz w:val="16"/>
      <w:szCs w:val="16"/>
      <w:lang w:val="hy-AM" w:eastAsia="x-none"/>
    </w:rPr>
  </w:style>
  <w:style w:type="character" w:styleId="CommentReference">
    <w:name w:val="annotation reference"/>
    <w:uiPriority w:val="99"/>
    <w:semiHidden/>
    <w:unhideWhenUsed/>
    <w:rsid w:val="008E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9D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9D"/>
    <w:rPr>
      <w:rFonts w:ascii="Calibri" w:hAnsi="Calibri"/>
      <w:sz w:val="20"/>
      <w:szCs w:val="20"/>
      <w:lang w:val="hy-AM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9D"/>
    <w:rPr>
      <w:rFonts w:ascii="Calibri" w:hAnsi="Calibri"/>
      <w:b/>
      <w:bCs/>
      <w:sz w:val="20"/>
      <w:szCs w:val="20"/>
      <w:lang w:val="hy-AM" w:eastAsia="x-none"/>
    </w:rPr>
  </w:style>
  <w:style w:type="paragraph" w:styleId="Header">
    <w:name w:val="header"/>
    <w:basedOn w:val="Normal"/>
    <w:link w:val="HeaderChar"/>
    <w:uiPriority w:val="99"/>
    <w:unhideWhenUsed/>
    <w:rsid w:val="008E5F9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E5F9D"/>
    <w:rPr>
      <w:rFonts w:ascii="Calibri" w:hAnsi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E5F9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E5F9D"/>
    <w:rPr>
      <w:rFonts w:ascii="Calibri" w:hAnsi="Calibri"/>
      <w:lang w:val="x-none"/>
    </w:rPr>
  </w:style>
  <w:style w:type="paragraph" w:styleId="BodyText">
    <w:name w:val="Body Text"/>
    <w:basedOn w:val="Normal"/>
    <w:link w:val="BodyTextChar"/>
    <w:rsid w:val="008E5F9D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F9D"/>
    <w:rPr>
      <w:rFonts w:ascii="Arial Armenian" w:eastAsia="Times New Roman" w:hAnsi="Arial Armenian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8E5F9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5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F9D"/>
    <w:rPr>
      <w:rFonts w:ascii="Calibri" w:hAnsi="Calibri"/>
      <w:sz w:val="20"/>
      <w:szCs w:val="20"/>
      <w:lang w:val="hy-AM"/>
    </w:rPr>
  </w:style>
  <w:style w:type="character" w:styleId="FootnoteReference">
    <w:name w:val="footnote reference"/>
    <w:uiPriority w:val="99"/>
    <w:semiHidden/>
    <w:unhideWhenUsed/>
    <w:rsid w:val="008E5F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="Calibri" w:hAnsi="Sylfae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D"/>
    <w:pPr>
      <w:spacing w:after="200" w:line="276" w:lineRule="auto"/>
    </w:pPr>
    <w:rPr>
      <w:rFonts w:ascii="Calibri" w:hAnsi="Calibri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F9D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9D"/>
    <w:rPr>
      <w:rFonts w:ascii="Tahoma" w:hAnsi="Tahoma"/>
      <w:sz w:val="16"/>
      <w:szCs w:val="16"/>
      <w:lang w:val="hy-AM" w:eastAsia="x-none"/>
    </w:rPr>
  </w:style>
  <w:style w:type="character" w:styleId="CommentReference">
    <w:name w:val="annotation reference"/>
    <w:uiPriority w:val="99"/>
    <w:semiHidden/>
    <w:unhideWhenUsed/>
    <w:rsid w:val="008E5F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F9D"/>
    <w:rPr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F9D"/>
    <w:rPr>
      <w:rFonts w:ascii="Calibri" w:hAnsi="Calibri"/>
      <w:sz w:val="20"/>
      <w:szCs w:val="20"/>
      <w:lang w:val="hy-AM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F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F9D"/>
    <w:rPr>
      <w:rFonts w:ascii="Calibri" w:hAnsi="Calibri"/>
      <w:b/>
      <w:bCs/>
      <w:sz w:val="20"/>
      <w:szCs w:val="20"/>
      <w:lang w:val="hy-AM" w:eastAsia="x-none"/>
    </w:rPr>
  </w:style>
  <w:style w:type="paragraph" w:styleId="Header">
    <w:name w:val="header"/>
    <w:basedOn w:val="Normal"/>
    <w:link w:val="HeaderChar"/>
    <w:uiPriority w:val="99"/>
    <w:unhideWhenUsed/>
    <w:rsid w:val="008E5F9D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E5F9D"/>
    <w:rPr>
      <w:rFonts w:ascii="Calibri" w:hAnsi="Calibri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8E5F9D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E5F9D"/>
    <w:rPr>
      <w:rFonts w:ascii="Calibri" w:hAnsi="Calibri"/>
      <w:lang w:val="x-none"/>
    </w:rPr>
  </w:style>
  <w:style w:type="paragraph" w:styleId="BodyText">
    <w:name w:val="Body Text"/>
    <w:basedOn w:val="Normal"/>
    <w:link w:val="BodyTextChar"/>
    <w:rsid w:val="008E5F9D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E5F9D"/>
    <w:rPr>
      <w:rFonts w:ascii="Arial Armenian" w:eastAsia="Times New Roman" w:hAnsi="Arial Armenian"/>
      <w:color w:val="000000"/>
      <w:szCs w:val="24"/>
      <w:lang w:val="en-US"/>
    </w:rPr>
  </w:style>
  <w:style w:type="table" w:styleId="TableGrid">
    <w:name w:val="Table Grid"/>
    <w:basedOn w:val="TableNormal"/>
    <w:uiPriority w:val="59"/>
    <w:rsid w:val="008E5F9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5F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5F9D"/>
    <w:rPr>
      <w:rFonts w:ascii="Calibri" w:hAnsi="Calibri"/>
      <w:sz w:val="20"/>
      <w:szCs w:val="20"/>
      <w:lang w:val="hy-AM"/>
    </w:rPr>
  </w:style>
  <w:style w:type="character" w:styleId="FootnoteReference">
    <w:name w:val="footnote reference"/>
    <w:uiPriority w:val="99"/>
    <w:semiHidden/>
    <w:unhideWhenUsed/>
    <w:rsid w:val="008E5F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4569</Words>
  <Characters>26045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jermuk</dc:creator>
  <cp:keywords/>
  <dc:description/>
  <cp:lastModifiedBy>jermuk</cp:lastModifiedBy>
  <cp:revision>3</cp:revision>
  <dcterms:created xsi:type="dcterms:W3CDTF">2016-10-14T11:14:00Z</dcterms:created>
  <dcterms:modified xsi:type="dcterms:W3CDTF">2016-10-17T08:51:00Z</dcterms:modified>
</cp:coreProperties>
</file>